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b3b8" w14:textId="096b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Кулыкольского сельского округа Уалихановского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30 декабря 2021 года № 11-14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Кулыкольского сельского округа Уалихановского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174 635,8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2 330,2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310,7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162,1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171 832,8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174 796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160,2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11-16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000000"/>
          <w:sz w:val="28"/>
        </w:rPr>
        <w:t>№ 11-22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21.11.2022 </w:t>
      </w:r>
      <w:r>
        <w:rPr>
          <w:rFonts w:ascii="Times New Roman"/>
          <w:b w:val="false"/>
          <w:i w:val="false"/>
          <w:color w:val="000000"/>
          <w:sz w:val="28"/>
        </w:rPr>
        <w:t>№ 9-23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Кулыкольского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территорию сельского округа;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бюджет сельского округа являются трансферты из районного бюджета.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районного бюджета в сельский бюджет в сумме 20 639 тысяч тенге.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Уалихановского районного маслихата Северо-Казахстанской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11-22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2022 год целевые трансферты из республиканского бюджета в том числе: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Уалихановского районного маслихата Северо-Казахстанской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11-22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Учесть в сельском бюджете целевые трансферты из областного бюджета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1)на средний ремонт улиц в селе Кулыколь;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2)на капитальный ремонт клуба в селе Кулыколь;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обучение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7-1 в редакции решения Уалихановского районного маслихата Северо-Казахстанской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11-22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сельском бюджете на 2022 год целевые трансферты из районного бюджета, в том числе: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содержание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освещение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обустройство спортивно-игровой площадки в селе Каратал.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Уалихановского районного маслихата Северо-Казахстанской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11-22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21.11.2022 </w:t>
      </w:r>
      <w:r>
        <w:rPr>
          <w:rFonts w:ascii="Times New Roman"/>
          <w:b w:val="false"/>
          <w:i w:val="false"/>
          <w:color w:val="000000"/>
          <w:sz w:val="28"/>
        </w:rPr>
        <w:t>№ 9-23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 в сельском бюджете целевые трансферты из областного бюджета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средний ремонт улиц в селе Кулыколь;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капитальный ремонт клуба в селе Кулыколь.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11-16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000000"/>
          <w:sz w:val="28"/>
        </w:rPr>
        <w:t>№ 11-22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2022 года.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11-16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000000"/>
          <w:sz w:val="28"/>
        </w:rPr>
        <w:t>№ 11-22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9-1. Исключен решением Уалихановского районного маслихата Северо-Казахстанской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11-22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10. Исключен решением Уалихановского районного маслихата Северо-Казахстанской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11-22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11-14 с</w:t>
            </w:r>
          </w:p>
        </w:tc>
      </w:tr>
    </w:tbl>
    <w:bookmarkStart w:name="z6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Кулыкольского сельского округа Уалихановского района на 2022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11-16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ff0000"/>
          <w:sz w:val="28"/>
        </w:rPr>
        <w:t>№ 11-22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21.11.2022 </w:t>
      </w:r>
      <w:r>
        <w:rPr>
          <w:rFonts w:ascii="Times New Roman"/>
          <w:b w:val="false"/>
          <w:i w:val="false"/>
          <w:color w:val="ff0000"/>
          <w:sz w:val="28"/>
        </w:rPr>
        <w:t>№ 9-23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174 635,8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2 330,2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73 843,3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11-14 с</w:t>
            </w:r>
          </w:p>
        </w:tc>
      </w:tr>
    </w:tbl>
    <w:bookmarkStart w:name="z7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Кулыкольского сельского округа Уалихановского района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11-14 с</w:t>
            </w:r>
          </w:p>
        </w:tc>
      </w:tr>
    </w:tbl>
    <w:bookmarkStart w:name="z8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Кулыкольского сельского округа Уалихановского района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122003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11-14 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11-16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