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c0a1" w14:textId="445c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Тельжанского сельского округа Уалихановского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декабря 2021 года № 12-14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со  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Тельжанского сельского округа Уалихановского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44 208,7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2 322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41 836,7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44 544,4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-335,7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335,7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–335,7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12-22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Тельжанского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19 941 тысяч тенге.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2022 год целевые трансферты из республиканского бюджета, в том числе на: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Учесть в сельском бюджете на 2022 год целевые трансферты из районного бюджета, в том числе: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обустройства спортивно- игровой площадки в селе Тельжан;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Разработку и изготовление технической документации на средний ремонт автомобильных дорог в селе Тельжан.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сельском бюджете расходы за счет свободных остатков бюджетных средств, сложившихся на начало финансового года в сумме 335,7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12-14 с</w:t>
            </w:r>
          </w:p>
        </w:tc>
      </w:tr>
    </w:tbl>
    <w:bookmarkStart w:name="z6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Тельжанского сельского округа Уалихановского района на 2022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ff0000"/>
          <w:sz w:val="28"/>
        </w:rPr>
        <w:t>№ 12-22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41 836,7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12-14 с</w:t>
            </w:r>
          </w:p>
        </w:tc>
      </w:tr>
    </w:tbl>
    <w:bookmarkStart w:name="z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Тельжанского сельского округа Уалихановского района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приролных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12-14 с</w:t>
            </w:r>
          </w:p>
        </w:tc>
      </w:tr>
    </w:tbl>
    <w:bookmarkStart w:name="z8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Тельжанского сельского округа Уалихановского района на 2024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приролных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12-14с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