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cf1f" w14:textId="a33c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18 июня 2021 года № 8/2. Утратило силу решением маслихата района Шал акына Северо-Казахстанской области от 17 марта 2022 года № 19/11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 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 – секретарь маслихата района Шал акына Северо-Казахстанской области;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 – руководитель аппарата коммунального государственного учреждения "Аппарат маслихата района Шал акына Северо-Казахстанской области".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вышестоящим руководителем,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 создается Комиссия по оценке (далее – Комиссия), рабочим органом которой является аппарат маслихата района Шал акына Северо-Казахстанской области (далее – Аппарат маслихата).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у главного специалиста, в должностные обязанности которого входит ведение кадровой работы, в течение трех лет со дня завершения оценки.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Индивидуальный план работы непосредственного руководителя утверждается вышестоящим руководителем.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13 настоящей Методики.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работы хранится в Аппарате маслихата, у главного специалиста, в должностные обязанности которого входит ведение кадровой работы.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Оценочный лист непосредственного руководителя вносится на его рассмотрение вышестоящему руководителю.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специалист, в должностные обязанности которого входит ведение кадровой работы, в срок не позднее 2 рабочих дней выносит его на рассмотрение Комиссии.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специалист, в должностные обязанности которого входит ведение кадровой работы, в срок не позднее 2 рабочих дней выносит его на рассмотрение Комиссии.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специалист, в должностные обязанности которого входит ведение кадровой работы,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специалист, в должностные обязанности которого входит ведение кадровой работы. Секретарь Комиссии не принимает участие в голосовании.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специалист, в должностные обязанности которого входит ведение кадровой работы,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вышестоящим руководителем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главным специалистом, в должностные обязанности которого входит ведение кадровой работы, и двумя другими служащими государственного органа. 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главным специалистом, в должностные обязанности которого входит ведение кадровой работы, результаты оценки служащему корпуса "Б" направляются посредством интранет-портала Аппарата маслихата.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 принимается одно из следующих решений: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 коммунального государственного учреждения "Аппарат маслихата района Шал акына Северо-Казахстанской области" _________________________________________________ год (период, на который составляется индивидуальный план)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 Должность служащего: _____________________________________________ Наименование структурного подразделения служащего: ________________ _________________________________________________________________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"Б"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____________________________________________________ (Ф.И.О., должность оцениваемого лица) ____________________________________ (оцениваемый период)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 </w:t>
            </w:r>
          </w:p>
        </w:tc>
      </w:tr>
    </w:tbl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компетенциям _________________год (оцениваемый год)</w:t>
      </w:r>
    </w:p>
    <w:bookmarkEnd w:id="97"/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 Должность оцениваемого служащего: _____________________________ Наименование структурного подразделения оцениваемого служащего: ______________________________________________________________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Шал акына Северо-Казахстанской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коллективе. Вносит предложения по организации эффективной работы подразделения и с обществом. Делится опытом и знаниями с коллегами для совместного выполнения работы.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работников. Не вносит предложения по организации эффективной работы подразделения и с обществом. Не передает опыт и знания коллегам для совместного. выполнения работы. 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коллегам. Развивает взаимодействие с коллегами и представителями государственных органов и организаций.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коллегам. Не взаимодействует с коллегами и представителями разных госорганов и организаций. 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подразделения. Организует сбор информации необходимой для принятия решения. Обсуждает с коллективом подходы при принятии решений. Анализирует и прогнозирует возможные риски с учетом данных из различных источников.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подразделения. Редко занимается поиском необходимой для принятия решений информации. Отказывается от обсуждения с коллективом подходов и не учитывает мнения других при принятии решений. Не анализирует и не прогнозирует возможные риски, или не учитывает данные из различных источников. 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информацию. Предлагает несколько вариантов решения задач, с учетом возможных рисков.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информацию. Не предлагает альтернативные варианты решения задач либо не учитывает возможные риски. 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вопросы. Создает условия для определения уровня удовлетворенности с целью обеспечения обратной связи.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решению. возникающих вопросов. Не создает условия для определения уровня удовлетворенности с целью обеспечения обратной связи. 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доброжелательно. Анализирует уровень удовлетворенности качеством услуг и вносит предложения по их совершенствованию.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услуг. Не проявляет интереса к проблемам и вопросам потребителя. 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услуг. Доводит информацию до потребителя уважительно и доброжелательно.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услугах. Не доводит информацию до потребителя или делает это пренебрежительно и неприязненно. 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услуг. Доводит информацию до потребителя доступно в устной и письменной форме.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услуг. Не доводит информацию до потребителя, как в устной, так и в письменной форме, либо делает это неясно. 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работе. Проводит анализ происходящих изменений и принимает своевременные меры по улучшению работы.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работе. Не анализирует происходящие изменения и не принимает меры по улучшению работы. 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работы. Изучает новые подходы и способы их внедрения. Сохраняет самоконтроль в изменившихся условиях. Быстро адаптируется в меняющихся условиях.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работы. Не изучает новые подходы и способы их внедрения. Теряет самоконтроль в изменившихся условиях. 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подчиненных. В целях достижения результата развивает свои компетенции и принимает меры по их развитию у подчиненных.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подчиненных. Не развивается сам и не ориентирует подчиненных на их развитие, даже если это необходимо для достижения результата. 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технологиям. Стремится к саморазвитию, ищет новую информацию и способы ее применения.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технологиям. Не развивается и безразличен к новой информации и способам ее применения. 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работе. Формирует атмосферу доверия и уважения в коллективе. Обеспечивает соблюдение принципов прозрачности и справедливости в действиях подчиненных.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ограничений. Ставит личные интересы выше интересов коллектива. Проявляет непринципиальность в работе. Не создает атмосферу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 и уважения в коллективе. 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стандартам. Добросовестно выполняет свою работу.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стандартам. Проявляет халатность при выполнении своей работы. 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 административных государственных служащих корпуса "Б" коммунального государственного учреждения "Аппарат маслихата района Шал акына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bookmarkStart w:name="z1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 _______________________________________________________ (наименование государственного органа) _______________________________________________________ (оцениваемый период год)</w:t>
      </w:r>
    </w:p>
    <w:bookmarkEnd w:id="102"/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</w:t>
      </w:r>
    </w:p>
    <w:bookmarkEnd w:id="105"/>
    <w:bookmarkStart w:name="z1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Секретарь Комиссии: ___________________________ Дата: ___________ (фамилия, инициалы, подпись)</w:t>
      </w:r>
    </w:p>
    <w:bookmarkEnd w:id="106"/>
    <w:bookmarkStart w:name="z1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 Дата: ___________ (фамилия, инициалы, подпись)</w:t>
      </w:r>
    </w:p>
    <w:bookmarkEnd w:id="107"/>
    <w:bookmarkStart w:name="z1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 Дата: ___________ (фамилия, инициалы, подпись)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