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d82a" w14:textId="86cd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 - Казахстанской области от 3 февраля 2014 года № 25/12 "Об утверждении Правил проведения раздельных сходов местного сообщества и количественного состава представителей жителей города для участия в сходе местного сообщества города Сергеевка района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19 августа 2021 года № 10/3. Утратило силу решением маслихата района Шал акына Северо-Казахстанской области от 17 марта 2022 года № 19/10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 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города для участия в сходе местного сообщества города Сергеевка района Шал акына Северо-Казахстанской области" от 3 февраля 2014 года № 25/12 (зарегистрировано в Реестре государственной регистрации нормативных правовых актов под № 2598)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города для участия в сходе местного сообщества города Сергеевка района Шал акына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города для участия в сходе местного сообщества города Сергеевка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Алексея Брагина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Букетова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Ғалыма Қадыралина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Герольда Бельгера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Гидростроителей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Шопанова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Ермека Конарбаева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Есильская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Есима Шайкина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Индустриальная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Крестьянская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Крымская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Құлеке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Малдыбаева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Овражная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Павла Гончара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Полевая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Промышленная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Рябиновая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Столичная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Уәп Латанов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Ульфат Дүйсенов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Цветочная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 акына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Шухова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Энтузиастов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