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7b17" w14:textId="c607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2021 года № 56/7 "Об утверждении бюджета Аютасского сельского округа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24 ноября 2021 года № 14/4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Аютасского сельского округа района Шал акына на 2021-2023 годы" от 8 января 2021 года № 56/7 (зарегистрировано в Реестре государственной регистрации нормативных правовых актов под № 6972)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Аютасского сельского округа района Шал акына на 2021-2023 годы согласно приложениям 1, 2,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126 190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122 552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126 731,2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541,2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56/7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472"/>
        <w:gridCol w:w="2860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126 731,2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18 682 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1 782 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Чистые 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