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46ae" w14:textId="3e24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Кривощековского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Кривощековского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190 850,1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187 935,1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191 113,9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20.10.2022 </w:t>
      </w:r>
      <w:r>
        <w:rPr>
          <w:rFonts w:ascii="Times New Roman"/>
          <w:b w:val="false"/>
          <w:i w:val="false"/>
          <w:color w:val="000000"/>
          <w:sz w:val="28"/>
        </w:rPr>
        <w:t>№ 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000000"/>
          <w:sz w:val="28"/>
        </w:rPr>
        <w:t>№ 27/10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Кривощековского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Кривощековского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Кривощековского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Кривощековского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Кривощековского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Кривощековского сельского округа на 2022 год в сумме 18 902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Кривощековского сельского округа на 2022 год поступление целевых трансфертов из республиканского, областного и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Кривощековского сельского округа района Шал акына Северо-Казахстанской области "О реализации решения маслихата района Шал акына "Об утверждении бюджета Кривощековского сельского округа района Шал акына на 2022- 2024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ff0000"/>
          <w:sz w:val="28"/>
        </w:rPr>
        <w:t>№ 27/10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атомобильных дорог в городе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