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b634" w14:textId="2d1b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Новопокровского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Новопокровского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30 198,4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–2 475,1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27 723,3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40 485,9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-10 287,5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10 287,5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10 287,5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000000"/>
          <w:sz w:val="28"/>
        </w:rPr>
        <w:t>№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000000"/>
          <w:sz w:val="28"/>
        </w:rPr>
        <w:t>№ 27/11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Новопокровского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Новопокровского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Новопокровского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Новопокровского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Новопокровского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Новопокровского сельского округа на 2022 год в сумме 21 579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Новопокровского сельского округа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Новопокровского сельского округа района Шал акына Северо-Казахстанской области "О реализации решения маслихата района Шал акына "Об утверждении бюджета Новопокровского сельского округа района Шал акына на 2022- 2024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ff0000"/>
          <w:sz w:val="28"/>
        </w:rPr>
        <w:t>№ 25/10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ff0000"/>
          <w:sz w:val="28"/>
        </w:rPr>
        <w:t>№ 27/11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