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89b8" w14:textId="66e8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Приишимского сельского округа района Шал акына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декабря 2021 года № 17/8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Приишимского сельского округа района Шал акына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24 500,4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3 471,7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21 017,1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24 970,8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-470,4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470,4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470,4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23/10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20.10.2022 </w:t>
      </w:r>
      <w:r>
        <w:rPr>
          <w:rFonts w:ascii="Times New Roman"/>
          <w:b w:val="false"/>
          <w:i w:val="false"/>
          <w:color w:val="000000"/>
          <w:sz w:val="28"/>
        </w:rPr>
        <w:t>№ 25/11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28.11.2022 </w:t>
      </w:r>
      <w:r>
        <w:rPr>
          <w:rFonts w:ascii="Times New Roman"/>
          <w:b w:val="false"/>
          <w:i w:val="false"/>
          <w:color w:val="000000"/>
          <w:sz w:val="28"/>
        </w:rPr>
        <w:t>№ 27/12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Приишимского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Приишимского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Приишимского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Приишимского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Приишимского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платы за пользование земельными участками.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Приишимского сельского округа на 2022 год в сумме 19 027 тысяч 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Приишимского сельского округа на 2022 год поступление целевых трансфертов из республиканского, областного и районного бюджета.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Приишимского сельского округа района Шал акына Северо-Казахстанской области "О реализации решения маслихата района Шал акына "Об утверждении бюджета Приишимского сельского округа района Шал акына на 2022-2024 годы".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17/8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Приишимского сельского округа района Шал акына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23/10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20.10.2022 </w:t>
      </w:r>
      <w:r>
        <w:rPr>
          <w:rFonts w:ascii="Times New Roman"/>
          <w:b w:val="false"/>
          <w:i w:val="false"/>
          <w:color w:val="ff0000"/>
          <w:sz w:val="28"/>
        </w:rPr>
        <w:t>№ 25/11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28.11.2022 </w:t>
      </w:r>
      <w:r>
        <w:rPr>
          <w:rFonts w:ascii="Times New Roman"/>
          <w:b w:val="false"/>
          <w:i w:val="false"/>
          <w:color w:val="ff0000"/>
          <w:sz w:val="28"/>
        </w:rPr>
        <w:t>№ 27/12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1 322,8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Бюджет Приишимского сельского округа района Шал акына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Бюджет Приишимского сельского округа района Шал акына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