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2133" w14:textId="ab22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Сухорабовского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Сухорабовского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32 001,3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1 979,3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29 951,3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32 276,4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000000"/>
          <w:sz w:val="28"/>
        </w:rPr>
        <w:t>№ 27/14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Сухорабовского сельского округа на 2022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Сухорабовского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Сухорабовского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Сухорабовского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Сухорабовского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Сухорабовского сельского округа на 2022 год в сумме 18 529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Сухорабовского сельского округа на 2022 год поступление целевых трансфертов из республиканского, областного и районного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Сухорабовского сельского округа района Шал акына Северо-Казахстанской области "О реализации решения маслихата района Шал акына "Об утверждении бюджета Сухорабовского сельского округа района Шал акына на 2022- 2024 годы".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ff0000"/>
          <w:sz w:val="28"/>
        </w:rPr>
        <w:t>№ 27/14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