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c29f" w14:textId="aa4c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13 сентября 2021 года № 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"Управление внутренней политики Атырауской области" (далее - Учреждение) путем присоединения к нему государственного учреждения "Управление по вопросам молодежной политики Атырауской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об Учреждении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передаточный акт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Изменить наименование коммунального государственного учреждения "Молодежный ресурсный центр города Атырау" Управления по вопросам молодежной политики Атырауской области в коммунальное государственное учреждение "Молодежный ресурсный центр города Атырау" Управления внутренней политики Атырауской области" (далее - Центр) и провести перерегистрацию в органах юстиции.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Уполномочить государственное учреждение "Управление финансов Атырауской области" в установленном законодательством порядке утверждать устав Центра и вносить в него изменения и дополнения.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следующую структуру Учреждения: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Секретариатом Ассамблеи народа Казахстана;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финансов и правового обеспечения;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информационной политики и мониторинга средств массовой информации;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 общественно-политической работы;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отдел анализа и мониторинга;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отдел по вопросам межэтнических отношений;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отдел информационно-аналитической работы;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отдел по поддержке молодежи и социальных инициатив.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Отменить некоторые постановления акимата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учреждениям "Управление внутренней политики Атырауской области" и "Управление по вопросам молодежной политики Атырауской области" в установленном законодательством порядке принять меры, вытекающие из настоящего постановления.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Атырауской области Хаменову Б.К.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его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Досмухамбетов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210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внутренней политики Атырауской области"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внутренней политики Атырауской области" (далее - Управление) является государственным органом Республики Казахстан, осуществляющим руководство в сфере внутренней политики.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060010, Республика Казахстан, Атырауская область, город Атырау, улица Айтеке би, 77.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информационной политики через региональные средства массовой информации;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взаимодействия государственных органов, организаций и институтов гражданского общества в сфере межэтнических отношений, создание благоприятных условий для дальнейшего укрепления общественного согласия и общенационального единства;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единства народа Казахстана;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интеграции усилий этнокультурных и иных общественных объединений для достижения цели и задач Ассамблеи;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сохранение и развитие традиций, языков и культуры народа Казахстана;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молодежной политики;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информацию, документы от соответствующих организаций, государственных органов, предприятий и других;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 и функцией настоящего Положения;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формирует, размещает и контролирует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методику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уровне, на основе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формирование, реализацию, мониторинг реализации и оценку результатов государственного социального заказа;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предоставляет информацию по реализации государственного социального заказа в уполномоченный орган;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размещает на интернет-ресурсах акимата области планируемые и реализуемые темы государственного социального заказа и оценку результатов государственного социального заказа;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собирает, обобщает и представляет в уполномоченный орган сведения о неправительственных организациях, осуществляющих деятельность на территории соответствующей административно-территориальной единицы Республики Казахстан;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гранты через оператора в соответствии с законодательством Республики Казахстан;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в интересах местного государственного управления иные полномочия по взаимодействию с неправительственными организациями, возложенные на местные исполнительные органы законодательством Республики Казахстан.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предоставляет информацию о принимаемых мерах по организации и проведению мирных собраний организаторам и участникам мирных собраний;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октября 2008 года "Об Ассамблее народа Казахстана" организует деятельность Ассамблеи народа Казахстана Атырауской области;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реализацию политики занятости и трудоустройства молодежи, организует мониторинг рынка труда и практики трудоустройства молодых специалистов;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развитию волонтерской деятельности молодежи и молодежного самоуправления;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и координирует деятельность молодежных ресурсных центров;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проведение регионального форума молодежи;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меры по укреплению казахстанского патриотизма, межконфессионального согласия и межэтнической толерантности;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и освобождается от должности в соответствии с законодательством Республики Казахстан.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имеет заместителя, который назначается на должность и освобождаются от должности в соответствии с законодательством Республики Казахстан.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 и других организациях;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своего заместителя и работников Управления;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назначает, а также освобождает руководителей государственных учреждении и предприятий, для которых Управление является органом государственного управления.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определяет полномочия своего заместителя в соответствии с действующим законодательством.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97"/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Управления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"Гражданский центр Управления внутренней политики Атырауской области";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"Қоғамдық келісім" Управления внутренней политики Атырауской области";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"Молодежный ресурсный центр города Атырау" Управления внутренней политики Атырауской области".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товариществ находящихся в ведении Управления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"Атырау - Акпарат".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Товарищество с ограниченной ответственностью "Атырау - Жас отау".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210</w:t>
            </w:r>
          </w:p>
        </w:tc>
      </w:tr>
    </w:tbl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Передаточный акт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РК от 27 декабря 1994 года настоящим актом подтверждаем передачу по правопреемственности всех прав и обязательств с государственного учреждения "Управление по вопросам молодежной политики Атырауской области" в государственное учреждение "Управление внутренней политики Атырауской области".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реорганизованному путем присоединения государственному учреждению "Управление внутренней политики Атырауской области" также передаются следующие активы и пассивы по состоянию на 1 сентября 2021 года: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4"/>
        <w:gridCol w:w="1959"/>
        <w:gridCol w:w="4537"/>
      </w:tblGrid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Краткосрочные активы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Денежные средства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126 382,0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Краткосрочные финансовые инвестиции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Краткосрочные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Запасы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налоговые активы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 краткосрочных активов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126 382,0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Долгосрочные активы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Долгосрочная дебиторская задолженность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методом долевого участия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Основные средства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21 103,6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Биологические активы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Разведочные и оценочные активы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Нематериальные активы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1 441,0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долгосрочные активы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22 544,6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Баланс (стр.100+стр.200)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148 926,6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ІІІ. Краткосрочные обязательства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Краткосрочные финансовые обязательства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Обязательства по налогам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другим обязательным и добровольным платежам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обязательства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краткосрочные обязательства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ІV. Долгосрочные обязательства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Долгосрочные финансовые обязательства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Долгосрочная кредиторская задолженность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обязательства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долгосрочные обязательства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Капитал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Уставной капитал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Неоплаченный капитал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Резервы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Итоговая прибыль (итоговый убыток)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финансовый результат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Баланс (стр.100+ стр.200)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148 926,6</w:t>
            </w:r>
          </w:p>
        </w:tc>
      </w:tr>
    </w:tbl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Оборудования, передаваемые с баланса государственного учреждения "Управление по вопросам молодежной политики Атырауской области" на баланс государственного учреждения "Управление внутренней политики Атырауской области" (на 1 сентября 2021 года):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9"/>
        <w:gridCol w:w="29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по вопросам молодежной политики Атырауской области"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(Служебная квартира, г. Атырау мкр. Нурсая дом 61, кв 5)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производственный и хозяйственный инвентарь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средства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основные средства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активы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продукты (тенге)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товары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Топливо, горюче-смазочный (ГСМ)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материалы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материалы и продукты 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по вопросам молодежной политики Атырауской области"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Врио. руководителя управления: ___________________ А. Ахметов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главного специалиста-бухгалтера: ________________ Д. Нығымет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внутренней политики Атырауской области"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управления: ___________________ К. Азмуханов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специалист: ________________ А. Алибаева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210</w:t>
            </w:r>
          </w:p>
        </w:tc>
      </w:tr>
    </w:tbl>
    <w:bookmarkStart w:name="z12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постановлений акимата области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 2 постановления акимата Атырауской области от 20 июля 2012 года №220 "О создании государственного учреждения "Управление по вопросам молодежной политики Атырауской области";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Атырауской области от 23 января 2013 года №24 "Вопросы Управления внутренней политики Атырауской области";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Атырауской области от 31 мая 2013 года №199 "О внесении изменения в постановление акимата области от 20 июля 2012 года №220 "О создании государственного учреждения "Управление по вопросам молодежной политики Атырауской области";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Атырауской области от 19 октября 2016 года №238 "О структуре Управления внутренней политики Атырауской области";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Атырауской области от 12 декабря 2016 года №288 "О внесении дополнения в постановление акимата области от 20 июля 2012 года №220 "О создании государственного учреждения "Управление по вопросам молодежной политики Атырауской области";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Атырауской области от 5 мая 2017 года №94 "О внесении изменений в постановление акимата области от 20 июля 2012 года №220 "О создании государственного учреждения "Управление по вопросам молодежной политики Атырауской области";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Постановление акимата Атырауской области от 18 апреля 2017 года №57 "О внесении дополнения в постановление акимата области от 23 января 2013 года №24 "Вопросы Управления внутренней политики Атырауской области";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Постановление акимата Атырауской области от 7 июня 2018 года №121 "О внесении изменения в постановление акимата Атырауской области от 19 октября 2016 года №238 "О структуре Управления внутренней политики Атырауской области";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Постановление акимата Атырауской области от 26 апреля 2019 года №81 "О внесении изменения в постановление акимата Атырауской области от 19 октября 2016 года №238 "О структуре Управления внутренней политики Атырауской области";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Постановление акимата Атырауской области от 6 мая 2019 года №86 "О внесении дополнения в постановление акимата области от 23 января 2013 года №24 "Вопросы Управления внутренней политики Атырауской области";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Постановление акимата Атырауской области от 23 июня 2020 года №126 "О внесении изменения в постановление акимата области от 20 июля 2012 года №220 "О создании государственного учреждения "Управление по вопросам молодежной политики Атырауской области";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Пункт 1, 4 постановления акимата Атырауской области от 24 июля 2020 года №143 "О внесении изменений и дополнения в некоторые постановления акимата Атырауской области".</w:t>
      </w:r>
    </w:p>
    <w:bookmarkEnd w:id="1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