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1ed9" w14:textId="9101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Атырауской области от 5 мая 2017 года № 100 "Об утверждении Положения о государственном учреждении "Управление государственного архитектурно-строительного контроля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декабря 2021 года № 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5 мая 2017 года № 100 "Об утверждении Положения о государственном учреждении "Управление государственного архитектурно-строительного контроля Атырауской области"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"Управление государственного архитектурно-строительного контроля Атырауской области",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подпунктами 10) и 11)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осуществляет государственный контроль за безопасной эксплуатацией аттракционов, оборудования для детских игровых площадок;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государственный контроль за безопасной эксплуатацией спортивного оборудования, предназначенного для занятий массовым спортом.".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Атырауской области" принять меры, вытекающие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Бекенова К.А.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Досмухамбетов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