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c4a6b" w14:textId="48c4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Атырауского городского маслихата от 5 июня 2018 года за № 228 "Об утверждении Регламента собрания местного сообщества на территории сельских округов города Атырау"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11 октября 2021 года № 101. Утратило силу решением маслихата города Атырау Атырауской области от 12 апреля 2024 года №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Атырау Атырауской области от 12.04.2024 № </w:t>
      </w:r>
      <w:r>
        <w:rPr>
          <w:rFonts w:ascii="Times New Roman"/>
          <w:b w:val="false"/>
          <w:i w:val="false"/>
          <w:color w:val="ff0000"/>
          <w:sz w:val="28"/>
        </w:rPr>
        <w:t>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"Об утверждении Регламента собрания местного сообщества на территории сельских округов города Атырау" от 5 июня 2018 года № 228 (зарегистрировано в Реестре государственной регистрации нормативных правовых актов под № 4183)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собрания местного сообщества на территории сельских округов города Атырау,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Собрание проводится по текущим вопросам местного значения: обсуждение и рассмотрение проектов программных документов, программ развития местного сообщества;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города районного значения, села, поселка, сельского округа (далее – сельский округ) и отчета об исполнении бюджета;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Собрание в рамках своих полномочий принимает решения большинством голосов присутствующих на созыве членов собрания.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города Атырау.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акимом города после его предварительного обсуждения на заседании маслихата города Атырау".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Маслихата города Атырау по вопросам инфраструктуры и жилищного строительства (Б.Шеркешбаева).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