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a448" w14:textId="b99a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городского маслихата от 22 декабря 2020 года № 577 "О бюджете сельских округов относящихся к городу Атырау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10 декабря 2021 года № 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"О бюджете сельских округов относящихся к городу Атырау на 2021-2023 годы" от 22 декабря 2020 года № 577 (зарегистрировано в Реестре государственной регистрации нормативных правовых актов под № 4867)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36 585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36 585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Атырауского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56 599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14 000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42 599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61 646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- 5047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–5047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–5047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Дамбинского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38 304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5 185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33 046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38 717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- 413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413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413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Еркинкалинского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48 818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25 000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23 818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50 218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1 400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1 400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Кенузекского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47 397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10 000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37 397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52 697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- 5 300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5 300 0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5 300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Кайыршахтинского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75 311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47 560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27 751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105 398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- 30 087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30 087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30 087 тысяч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Алмалинского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69 601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5 669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63 932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70 242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- 641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641 тысяч тенге;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–641 тысяч тенге.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10 декабря 2021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22 декабря 2020 года № 577</w:t>
            </w:r>
          </w:p>
        </w:tc>
      </w:tr>
    </w:tbl>
    <w:bookmarkStart w:name="z14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2021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10 декабря 2021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22 декабря 2020 года № 577</w:t>
            </w:r>
          </w:p>
        </w:tc>
      </w:tr>
    </w:tbl>
    <w:bookmarkStart w:name="z14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2021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Атырау от 10 декабря 2021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города Атырау от 22 декабря 2020 года № 577</w:t>
            </w:r>
          </w:p>
        </w:tc>
      </w:tr>
    </w:tbl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2021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10 декабря 2021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города Атырау от 22 декабря 2020 года № 577</w:t>
            </w:r>
          </w:p>
        </w:tc>
      </w:tr>
    </w:tbl>
    <w:bookmarkStart w:name="z15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2021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Атырау от 10 декабря 2021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города Атырау от 22 декабря 2020 года № 577</w:t>
            </w:r>
          </w:p>
        </w:tc>
      </w:tr>
    </w:tbl>
    <w:bookmarkStart w:name="z15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2021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города Атырау от 10 декабря 2021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города Атырау от 22 декабря 2020 года № 577</w:t>
            </w:r>
          </w:p>
        </w:tc>
      </w:tr>
    </w:tbl>
    <w:bookmarkStart w:name="z15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2021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города Атырау от 10 декабря 2021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города Атырау от 22 декабря 2020 года № 577</w:t>
            </w:r>
          </w:p>
        </w:tc>
      </w:tr>
    </w:tbl>
    <w:bookmarkStart w:name="z16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2021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