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228d9" w14:textId="30228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 товариществу с ограниченной ответственностью "Vistа Technology"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Атырау Атырауской области от 19 августа 2021 года № 2448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18 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и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письма товарищество с ограниченной ответственностью "Vista Technology" акимат города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(060240017309) товариществу с ограниченной ответственностью "Vista Technology" для строительства магистральной волоконно-оптической сети связи с площадью 7,0800 гектар расположенный вдоль трассы Атырау-Уральск, без изъятия земельных участков у собственников и землепользователей со сроком на 25 лет.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Умарову 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после их подписания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Уразбаев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