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8d28" w14:textId="9278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2021-2023 годы" от 21 декабря 2020 года № 55-1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 июля 2021 года № 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районногомаслихата "О бюджетах города Кульсары, поселка Жана-Каратон, сельских округов Жем, Косчагиль, Кара-Арна, Майкумген и Аккиизтогай на 2021-2023 годы" от 21 декабря 2020 года № 55-1 (зарегистрированное в реестре государственной регистрации нормативных правовых актов под № 4851)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Кульсары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422 679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158 304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2 362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262 013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463 546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-40 867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40 867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40 867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поселка Жана-Каратон на 2021-2023 годы согласно приложениям 4, 5 и 6 соответственно, в том числе на 2021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132 815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14 176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118 519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135 470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-2 655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2 655 тысяч тенге: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2 655 тысяч тенге".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Жемского сельского округа на 2021-2023 годы согласно приложениям 7, 8 и 9 соответственно, в том числе на 2021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52 934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5 331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47 465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54 139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-1 205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1 205 тысяч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1 205 тысяч тенге".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Косчагильского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83 622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7 045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725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75 852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85 793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-2 171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2 171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2 171 тысяч тенге".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Кара-Арнинского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53 077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4 287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48 380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54 978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-1 901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1 901 тысяч тенге: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1 901 тысяч тенге".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Майкумгенского сельского округа на 2021-2023 годы согласно приложениям 16, 17 и 18 соответственно, в том числе на 2021 год в следующих объемах: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43 890 тысяч тенге, в том числе: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1 976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41 787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44 256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 тысяч тенге: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- 366 тысяч тенге".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Аккиизтогайского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40 143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2 441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37 602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40 655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-512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512 тысяч тенге: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 тысяч тенге".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Кизатова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3 июля 2021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21 декабря 2020 года № 55-1</w:t>
            </w:r>
          </w:p>
        </w:tc>
      </w:tr>
    </w:tbl>
    <w:bookmarkStart w:name="z1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2021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2"/>
        <w:gridCol w:w="2"/>
        <w:gridCol w:w="1342"/>
        <w:gridCol w:w="657"/>
        <w:gridCol w:w="689"/>
        <w:gridCol w:w="5"/>
        <w:gridCol w:w="5962"/>
        <w:gridCol w:w="264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3 июля 2021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21 декабря 2020 года № 55-1</w:t>
            </w:r>
          </w:p>
        </w:tc>
      </w:tr>
    </w:tbl>
    <w:bookmarkStart w:name="z14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2021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13"/>
        <w:gridCol w:w="474"/>
        <w:gridCol w:w="938"/>
        <w:gridCol w:w="40"/>
        <w:gridCol w:w="20"/>
        <w:gridCol w:w="1234"/>
        <w:gridCol w:w="645"/>
        <w:gridCol w:w="5092"/>
        <w:gridCol w:w="249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Жылыойского районного маслихата от 3 июля 2021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Жылыойского районного маслихата от 21 декабря 2020 года № 55-1</w:t>
            </w:r>
          </w:p>
        </w:tc>
      </w:tr>
    </w:tbl>
    <w:bookmarkStart w:name="z14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10"/>
        <w:gridCol w:w="471"/>
        <w:gridCol w:w="932"/>
        <w:gridCol w:w="727"/>
        <w:gridCol w:w="395"/>
        <w:gridCol w:w="587"/>
        <w:gridCol w:w="30"/>
        <w:gridCol w:w="15"/>
        <w:gridCol w:w="5652"/>
        <w:gridCol w:w="213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3 июля 2021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Жылыойского районного маслихата от 21 декабря 2020 года № 55-1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2021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"/>
        <w:gridCol w:w="1374"/>
        <w:gridCol w:w="438"/>
        <w:gridCol w:w="468"/>
        <w:gridCol w:w="644"/>
        <w:gridCol w:w="5"/>
        <w:gridCol w:w="10"/>
        <w:gridCol w:w="6071"/>
        <w:gridCol w:w="22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Жылыойского районного маслихата от 3 июля 2021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Жылыойского районного маслихата от 21 декабря 2020 года № 55-1</w:t>
            </w:r>
          </w:p>
        </w:tc>
      </w:tr>
    </w:tbl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2021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2"/>
        <w:gridCol w:w="490"/>
        <w:gridCol w:w="996"/>
        <w:gridCol w:w="891"/>
        <w:gridCol w:w="626"/>
        <w:gridCol w:w="10"/>
        <w:gridCol w:w="8"/>
        <w:gridCol w:w="6020"/>
        <w:gridCol w:w="225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Жылыойского районного маслихата от 3 июля 2021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Жылыойского районного маслихата от 21 декабря 2020 года № 55-1</w:t>
            </w:r>
          </w:p>
        </w:tc>
      </w:tr>
    </w:tbl>
    <w:bookmarkStart w:name="z1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Майкумгенского сельского округа на 2021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424"/>
        <w:gridCol w:w="487"/>
        <w:gridCol w:w="965"/>
        <w:gridCol w:w="20"/>
        <w:gridCol w:w="10"/>
        <w:gridCol w:w="1301"/>
        <w:gridCol w:w="5902"/>
        <w:gridCol w:w="22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Жылыойского районного маслихата от 3 июля 2021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Жылыойского районного маслихата от 21 декабря 2020 года № 55-1</w:t>
            </w:r>
          </w:p>
        </w:tc>
      </w:tr>
    </w:tbl>
    <w:bookmarkStart w:name="z15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Аккиизтогайского сельского округа на 2021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424"/>
        <w:gridCol w:w="487"/>
        <w:gridCol w:w="965"/>
        <w:gridCol w:w="20"/>
        <w:gridCol w:w="10"/>
        <w:gridCol w:w="1301"/>
        <w:gridCol w:w="5902"/>
        <w:gridCol w:w="22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