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630d" w14:textId="957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декабря 2021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 проектах сельских бюджетов на 2022-2024 годы, Махамбетский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63 483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3 972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59 414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- 65 835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-2 352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Акжайыкского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67 854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2 610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- 374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64 832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68 986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-1 132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1 132 тысяч тенге, в том числе: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1 132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61 006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3 433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57 573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61 608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- 602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602 тысяч тенге,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602 тысяч тенге.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Баксайского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72 187 тысяч тенге, в том числе: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10 888 тысяч тенге;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- 273 тысяч тенге;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61 026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98 204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-26 017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26 017 тысяч тенге, в том числе:</w:t>
      </w:r>
    </w:p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26 017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Бейбарыского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86 718 тысяч тенге, в том числе: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21 571 тысяч тенге;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 тысяч тенге;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- 575 тысяч тенге;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64 534 тысяч тенге;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87 956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-1 238 тысяч тенге;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1 238 тысяч тенге, в том числе: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1 238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Жалгансайского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61 527 тысяч тенге, в том числе: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3 359 тысяч тенге;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тыс тенге;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- 195 тысяч тенге;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57 900 тысяч тенге;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63 815 тысяч тенге;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-2 288 тысяч тенге;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2 288 тысяч тенге, в том числе: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2 288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Есболского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64 453 тысяч тенге, в том числе: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 тысяч тенге;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2 107 тысяч тенге;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58 898 тысяч тенге;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66 404 тысяч тенге;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-1 951 тысяч тенге;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1 951 тысяч тенге, в том числе: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1 951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Махамбетского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275 245 тысяч тенге, в том числе: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38 193 тысяч тенге;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2 205 тысяч тенге;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234 547 тысяч тенге;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282 812 тысяч тенге;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- 7 567 тысяч тенге;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7 567 тысяч тенге, в том числе: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7 567 тысяч тенге.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Сарайчиковского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84 176 тысяч тенге, в том числе: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5 691 тысяч тенге;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- 446 тысяч тенге;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78 039 тысяч тенге;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85 848 тысяч тенге;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тенге, в том числе: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бюджетах сельских округов на 2022 год предусмотрены субвенции, передаваемые из районного бюджета в сумме 367 115 тысяч тенге,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34 946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36 839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34 735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33 090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30 699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27 379 тысяч тенге;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33 892тысяч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100 188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35 347 тысяч тенге.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бюджетах сельских округов на 2022 год предусмотрены целевые трансферты из районного бюджета в сумме – 369 648 тысяч тенге, в том числе: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33 097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государственого бюджета, работников казенных предприятий, в том числе: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- 3 222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- 5 024 тысяч тенге;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- 4 517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3 383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4 073 тысяч тенге;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2 487 тысяч тенге;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3 817 тысяч тенге;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3 740 тысяч тенге;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2 834 тысяч тенге.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27 805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населения, в том числе: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6 547 тысяч тенге;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1 825 тысяч тенге;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1 875 тысяч тенге;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12 993 тысяч тенге;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4 565 тысяч тенге.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16 783 тысяч тенге - на установление доплат к должностному окладу за особые условия труда в организациях культурных управленческому и основному персоналу государственных организаций культуры, в том числе: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-2 234 тысяч тенге;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-2 059 тысяч тенге;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-1 885 тысяч тенге;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1 817 тысяч тенге;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2 547 тысяч тенге;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1 291 тысяч тенге;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- 2 009 тысяч тенге;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1 271 тысяч тенге;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1 670 тысяч тенге.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91 511 тысяч тенге – на внедрение новой системы оплаты труда для административных государственных служащих, в том числе: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9 560 тысяч тенге;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8 064 тысяч тенге;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8 743 тысяч тенге;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8 575 тысяч тенге;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12 992 тысяч тенге;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8 677 тысяч тенге;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8 000 тысяч тенге;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21 279 тысяч тенге;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5 621 тысяч тенге.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67 017 тысяч тенге –на обеспечение санитарии населенных пунктов, в том числе: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- 3 300 тысяч тенге;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2 963 тысяч тенге;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- 3 000 тысяч тенге;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4 948 тысяч тенге;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5 715 тысяч тенге;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3 068 тысяч тенге;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4 900 тысяч тенге;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33 973 тысяч тенге;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5 150 тысяч тенге.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47 095 тысяч тенге - на текущие и капитальные затраты аппарата акима сельского округа,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2 732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6 318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2 192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2 666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5 018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7 762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5 898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10 344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3 893 тысяч тенге – на текущие затраты организации культуры,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- 538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1 087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1 418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- 850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тысяч тенге – на организацию приватизация, управления коммунальным имуществом Акжайыкскому сельскому округу;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11 672 тысяч тенге - на благоустройства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- 229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- 11 264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61 447 тыс тенге – на уличное освещение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– 2 293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3 450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55 000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1 242 тысяч тенге – на организацию водоснабжения населенных пунктов,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5 565 тысяч тенге – на проведение работ по подготовке к зимнему периоду,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Акжайыкскому сельскому округу - 355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сельскому округу – 1 060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 – 355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1 060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 тысяч тенге – на текущее содержание организаций социальной защиты,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Жалгансайскому сельскому округу- 138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184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2 049 тысяч тенге - на организацию сохранения государственного жилищного фонда сельского округа Алгинскому сельскому округу.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декабря 2021 года № 101</w:t>
            </w:r>
          </w:p>
        </w:tc>
      </w:tr>
    </w:tbl>
    <w:bookmarkStart w:name="z22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2022 год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27 декабря 2021 года № 101</w:t>
            </w:r>
          </w:p>
        </w:tc>
      </w:tr>
    </w:tbl>
    <w:bookmarkStart w:name="z230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27 декабря 2021 года № 101</w:t>
            </w:r>
          </w:p>
        </w:tc>
      </w:tr>
    </w:tbl>
    <w:bookmarkStart w:name="z23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2024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27 декабря 2021 года № 101</w:t>
            </w:r>
          </w:p>
        </w:tc>
      </w:tr>
    </w:tbl>
    <w:bookmarkStart w:name="z234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Акжайыкского сельского округа на 2022 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27 декабря 2021 года № 101</w:t>
            </w:r>
          </w:p>
        </w:tc>
      </w:tr>
    </w:tbl>
    <w:bookmarkStart w:name="z23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2023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27 декабря 2021 года № 101</w:t>
            </w:r>
          </w:p>
        </w:tc>
      </w:tr>
    </w:tbl>
    <w:bookmarkStart w:name="z2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Акжайыкского сельского округа на 2024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27 декабря 2021 года № 101</w:t>
            </w:r>
          </w:p>
        </w:tc>
      </w:tr>
    </w:tbl>
    <w:bookmarkStart w:name="z24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Актогайского сельского округа на 2022 год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от 27 декабря 2021 года № 101</w:t>
            </w:r>
          </w:p>
        </w:tc>
      </w:tr>
    </w:tbl>
    <w:bookmarkStart w:name="z24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2023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районного маслихата от 27 декабря 2021 года № 101</w:t>
            </w:r>
          </w:p>
        </w:tc>
      </w:tr>
    </w:tbl>
    <w:bookmarkStart w:name="z2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27 декабря 2021 года № 101</w:t>
            </w:r>
          </w:p>
        </w:tc>
      </w:tr>
    </w:tbl>
    <w:bookmarkStart w:name="z24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Баксайского сельского округа на на 2022 год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районного маслихата от 27 декабря 2021 года № 101</w:t>
            </w:r>
          </w:p>
        </w:tc>
      </w:tr>
    </w:tbl>
    <w:bookmarkStart w:name="z24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2023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районного маслихата от 27 декабря 2021 года № 101</w:t>
            </w:r>
          </w:p>
        </w:tc>
      </w:tr>
    </w:tbl>
    <w:bookmarkStart w:name="z25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2024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27 декабря 2021 года № 101</w:t>
            </w:r>
          </w:p>
        </w:tc>
      </w:tr>
    </w:tbl>
    <w:bookmarkStart w:name="z252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Бейбарыского сельского округа на 2022 год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районного маслихата от 27 декабря 2021года № 101</w:t>
            </w:r>
          </w:p>
        </w:tc>
      </w:tr>
    </w:tbl>
    <w:bookmarkStart w:name="z25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2023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районного маслихата от 27 декабря 2021 года № 101</w:t>
            </w:r>
          </w:p>
        </w:tc>
      </w:tr>
    </w:tbl>
    <w:bookmarkStart w:name="z25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2024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27 декабря 2021 года № 101</w:t>
            </w:r>
          </w:p>
        </w:tc>
      </w:tr>
    </w:tbl>
    <w:bookmarkStart w:name="z25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Жалгансайского сельского округа на 2022 год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районного маслихата от 27 декабря 2021 года № 101</w:t>
            </w:r>
          </w:p>
        </w:tc>
      </w:tr>
    </w:tbl>
    <w:bookmarkStart w:name="z26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2023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районного маслихата от 27 декабря 2021 года № 101</w:t>
            </w:r>
          </w:p>
        </w:tc>
      </w:tr>
    </w:tbl>
    <w:bookmarkStart w:name="z262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Жалгансайского сельского округа на 2024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27 декабря 2021 года № 101</w:t>
            </w:r>
          </w:p>
        </w:tc>
      </w:tr>
    </w:tbl>
    <w:bookmarkStart w:name="z26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Есболского сельского округа на 2022 год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районного маслихата от 27 декабря 2021 года № 101</w:t>
            </w:r>
          </w:p>
        </w:tc>
      </w:tr>
    </w:tbl>
    <w:bookmarkStart w:name="z26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2023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районного маслихата от 27 декабря 2021 года № 101</w:t>
            </w:r>
          </w:p>
        </w:tc>
      </w:tr>
    </w:tbl>
    <w:bookmarkStart w:name="z26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2024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районного маслихата от 27 декабря 2021 года № 101</w:t>
            </w:r>
          </w:p>
        </w:tc>
      </w:tr>
    </w:tbl>
    <w:bookmarkStart w:name="z270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Махамбетского сельского округа на 2022 год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районного маслихата от 27декабря 2021 года № 101</w:t>
            </w:r>
          </w:p>
        </w:tc>
      </w:tr>
    </w:tbl>
    <w:bookmarkStart w:name="z27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2023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районного маслихата от 27 декабря 2021 года № 101</w:t>
            </w:r>
          </w:p>
        </w:tc>
      </w:tr>
    </w:tbl>
    <w:bookmarkStart w:name="z274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2024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районного маслихата от 27 декабря 2021 года № 101</w:t>
            </w:r>
          </w:p>
        </w:tc>
      </w:tr>
    </w:tbl>
    <w:bookmarkStart w:name="z27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Сарайчиковского сельского округа на 2022 год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Махамбетского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неипользованных (недоиспользованных)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районного маслихата от 27 декабря 2021 года № 101</w:t>
            </w:r>
          </w:p>
        </w:tc>
      </w:tr>
    </w:tbl>
    <w:bookmarkStart w:name="z278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районного маслихата от 27 декабря 2021 года № 101</w:t>
            </w:r>
          </w:p>
        </w:tc>
      </w:tr>
    </w:tbl>
    <w:bookmarkStart w:name="z28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2024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