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3e93" w14:textId="2c83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Исатайского районного маслихата Атырауской области от 30 декабря 2020 года № 362-VI "Об утверждении бюджетов сельских округов Исатайского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21 июля 2021 года № 51-VІI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Исатайский районный маслихат Атырауской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Атырауской области "Об утверждении бюджетов сельских округов Исатайского района на 2021-2023 годы" от 30 декабря 2020 года № 362-VI (зарегистрировано в Реестре государственной регистрации нормативных правовых актов под № 4870) следующие изменения согласно приложению к настоящему решению: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Аккистауского сельского округа на 2021-2023 годы согласно приложениям 1, 2,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232 871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41 463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191 190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242 459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-9 588 тысяч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- 9 588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9 588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Жанбайского сельского округа на 2021-2023 годы согласно приложениям 4, 5, 6 соответственно, в том числе на 2021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106 254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8 096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631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97 527 тысяч тенге.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107 746 тысяч тенге.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-1 492 тысяч тенге.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- 1 492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- 1 492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Камыскалинского сельского округа на 2021-2023 годы согласно приложениям 7, 8, 9 соответственно, в том числе на 2021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84 672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6 803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439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77 430 тысяч тенге.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86 787 тысяч тенге.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-2 115 тысяч тенге.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- 2 115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- 2 115 тысяч тенге.".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Тущыкудукского сельского округа на 2021-2023 годы согласно приложениям 10, 11, 12 соответственно, в том числе на 2021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107 595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9 144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98 451 тысяч тенге.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110 740 тысяч тенге.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-3 145 тысяч тенге.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- 3 145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-3 145 тысяч тенге.".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Нарынского сельского округа на 2021-2023 годы согласно приложениям 13, 14, 15 соответственно, в том числе на 2021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57 992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2 852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55 140 тысяч тенге.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59 230 тысяч тенге.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-1 238 тысяч тенге.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- 1 238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- 1 238 тысяч тенге.".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Исатайского сельского округа на 2021-2023 годы согласно приложениям 16, 17, 18 соответственно, в том числе на 2021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65 655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1 646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63 850 тысяч тенге.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65 785 тысяч тенге.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-130 тысяч тенге.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- 130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 тысяч тенге.".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Зинеденского сельского округа на 2021-2023 годы согласно приложениям 19, 20, 21 соответственно, в том числе на 2021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56 172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2 516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53 656 тысяч тенге.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56 352 тысяч тенге.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-180 тысяч тенге.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- 180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 тысяч тенге тенге.".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Учесть, что в бюджете сельских округов на 2021 год предусмотрены целевые трансферты из областного бюджета в сумме 118 605 тысяч тенге для внедрения новой системы оплаты труда в пилотном режиме для административных государственных служащих и повышения заработной платы политических государственных служащих.".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Установить на 2021 год объемы трансфертов, передаваемых из районного бюджета в бюджеты сельских округов в следующих объемах: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8 551 тысяч тенге на текущее содержание и материально-техническое оснащение аппаратов акима сельского округа;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21 133 тысяч тенге – на обводнение оросительных каналов;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5 963 тысяч тенге – на освещение улиц населенных пунктов;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6 186 тысяч тенге – на благоустройство и озеленение населенных пунктов.".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Исатайского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21 июля 2021 года № 51-VII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30 декабря 2020 года № 362-VI</w:t>
            </w:r>
          </w:p>
        </w:tc>
      </w:tr>
    </w:tbl>
    <w:bookmarkStart w:name="z15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2021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435"/>
        <w:gridCol w:w="885"/>
        <w:gridCol w:w="797"/>
        <w:gridCol w:w="568"/>
        <w:gridCol w:w="797"/>
        <w:gridCol w:w="411"/>
        <w:gridCol w:w="5194"/>
        <w:gridCol w:w="232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- 9 588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21 июля 2021 года № 51-VII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30 декабря 2020 года № 362-VI</w:t>
            </w:r>
          </w:p>
        </w:tc>
      </w:tr>
    </w:tbl>
    <w:bookmarkStart w:name="z15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2021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622"/>
        <w:gridCol w:w="647"/>
        <w:gridCol w:w="622"/>
        <w:gridCol w:w="647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 от 21 июля 2021 года № 51-VII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сессии районного маслихата от 30 декабря 2020 года № 362-VI</w:t>
            </w:r>
          </w:p>
        </w:tc>
      </w:tr>
    </w:tbl>
    <w:bookmarkStart w:name="z15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2021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467"/>
        <w:gridCol w:w="488"/>
        <w:gridCol w:w="1298"/>
        <w:gridCol w:w="1299"/>
        <w:gridCol w:w="5579"/>
        <w:gridCol w:w="22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21 июля 2021 года № 51-VII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сессии районного маслихата от 30 декабря 2020 года № 362-VI</w:t>
            </w:r>
          </w:p>
        </w:tc>
      </w:tr>
    </w:tbl>
    <w:bookmarkStart w:name="z16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2021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435"/>
        <w:gridCol w:w="885"/>
        <w:gridCol w:w="797"/>
        <w:gridCol w:w="568"/>
        <w:gridCol w:w="797"/>
        <w:gridCol w:w="411"/>
        <w:gridCol w:w="5194"/>
        <w:gridCol w:w="232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сессии районного маслихата от 21 июля 2021 года № 51-VII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сессии районного маслихата от 30 декабря 2020 года № 362-VI</w:t>
            </w:r>
          </w:p>
        </w:tc>
      </w:tr>
    </w:tbl>
    <w:bookmarkStart w:name="z16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2021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467"/>
        <w:gridCol w:w="488"/>
        <w:gridCol w:w="1298"/>
        <w:gridCol w:w="1299"/>
        <w:gridCol w:w="5579"/>
        <w:gridCol w:w="22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сессии районного маслихата от 21 июля 2021 года № 51-VII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сессии районного маслихата от 30 декабря 2021 года № 362 - VI</w:t>
            </w:r>
          </w:p>
        </w:tc>
      </w:tr>
    </w:tbl>
    <w:bookmarkStart w:name="z16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2021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470"/>
        <w:gridCol w:w="490"/>
        <w:gridCol w:w="1305"/>
        <w:gridCol w:w="1305"/>
        <w:gridCol w:w="2"/>
        <w:gridCol w:w="5604"/>
        <w:gridCol w:w="216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сессии районного маслихата от 21 июля 2021 года № 51-VII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сессии районного маслихата от 30 декабря 2020 года № 362-VI</w:t>
            </w:r>
          </w:p>
        </w:tc>
      </w:tr>
    </w:tbl>
    <w:bookmarkStart w:name="z17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Зинеденского сельского округа на 2021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639"/>
        <w:gridCol w:w="665"/>
        <w:gridCol w:w="639"/>
        <w:gridCol w:w="665"/>
        <w:gridCol w:w="5607"/>
        <w:gridCol w:w="216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