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c2ad8c" w14:textId="3c2ad8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Кызылкогинского районного маслихата от 23 декабря 2020 года № LХІIІ-2 "Об утверждении бюджетов сельских округов Кызылкогинского района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Кызылкогинского районного маслихата Атырауской области от 5 августа 2021 года № 6-1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Кызылкогинский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Кызылкогинского районного маслихата "Об утверждении бюджетов сельских округов Кызылкогинского района на 2021-2023 годы" от 23 декабря 2020 года № LХІIІ-2 (зарегистрировано в реестре государственной регистрации нормативных правовых актов под № 4861)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Миялинского сельского округа на 2021-2023 годы согласно приложениям 1, 2 и 3 соответственно, в том числе на 2021 год в следующих объемах: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236 431 тысяч тенге, в том числе: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10 696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1 000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224 735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253 194 тысяч тенге;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- 16 763 тенге;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- 16 763 тенге: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16 763 тенге."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Утвердить бюджет Уильского сельского округа на 2021-2023 годы согласно приложениям 4, 5 и 6 соответственно, в том числе на 2021 год в следующих объемах: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91 210 тысяч тенге, в том числе: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2 066 тысяч тенге;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93 тысяч тенге;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500 тысяч тенге;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88 551 тысяч тенге;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92 342 тысяч тенге;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- 1 132 тенге;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- 1 132 тенге: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1 132 тенге."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Утвердить бюджет Тасшагильского сельского округа на 2021-2023 годы согласно приложениям 7, 8 и 9 соответственно, в том числе на 2021 год в следующих объемах: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69 258 тысяч тенге, в том числе: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1 896 тысяч тенге;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500 тысяч тенге;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66 862 тысяч тенге;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70 105 тысяч тенге;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bookmarkEnd w:id="48"/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49"/>
    <w:bookmarkStart w:name="z5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50"/>
    <w:bookmarkStart w:name="z5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bookmarkEnd w:id="51"/>
    <w:bookmarkStart w:name="z5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52"/>
    <w:bookmarkStart w:name="z5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53"/>
    <w:bookmarkStart w:name="z5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- 847 тенге;</w:t>
      </w:r>
    </w:p>
    <w:bookmarkEnd w:id="54"/>
    <w:bookmarkStart w:name="z5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- 847 тенге:</w:t>
      </w:r>
    </w:p>
    <w:bookmarkEnd w:id="55"/>
    <w:bookmarkStart w:name="z6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56"/>
    <w:bookmarkStart w:name="z6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57"/>
    <w:bookmarkStart w:name="z6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847 тенге."</w:t>
      </w:r>
    </w:p>
    <w:bookmarkEnd w:id="58"/>
    <w:bookmarkStart w:name="z6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End w:id="59"/>
    <w:bookmarkStart w:name="z6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Утвердить бюджет Сагизского сельского округа на 2021-2023 годы согласно приложениям 10, 11 и 12 соответственно, в том числе на 2021 год в следующих объемах:</w:t>
      </w:r>
    </w:p>
    <w:bookmarkEnd w:id="60"/>
    <w:bookmarkStart w:name="z6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238 604 тысяч тенге, в том числе:</w:t>
      </w:r>
    </w:p>
    <w:bookmarkEnd w:id="61"/>
    <w:bookmarkStart w:name="z6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9 043 тысяч тенге;</w:t>
      </w:r>
    </w:p>
    <w:bookmarkEnd w:id="62"/>
    <w:bookmarkStart w:name="z6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269 тысяч тенге;</w:t>
      </w:r>
    </w:p>
    <w:bookmarkEnd w:id="63"/>
    <w:bookmarkStart w:name="z6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500 тысяч тенге;</w:t>
      </w:r>
    </w:p>
    <w:bookmarkEnd w:id="64"/>
    <w:bookmarkStart w:name="z6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228 792 тысяч тенге;</w:t>
      </w:r>
    </w:p>
    <w:bookmarkEnd w:id="65"/>
    <w:bookmarkStart w:name="z7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254 267 тысяч тенге;</w:t>
      </w:r>
    </w:p>
    <w:bookmarkEnd w:id="66"/>
    <w:bookmarkStart w:name="z7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bookmarkEnd w:id="67"/>
    <w:bookmarkStart w:name="z7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68"/>
    <w:bookmarkStart w:name="z7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69"/>
    <w:bookmarkStart w:name="z7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bookmarkEnd w:id="70"/>
    <w:bookmarkStart w:name="z7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71"/>
    <w:bookmarkStart w:name="z7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72"/>
    <w:bookmarkStart w:name="z7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- 15 663 тенге;</w:t>
      </w:r>
    </w:p>
    <w:bookmarkEnd w:id="73"/>
    <w:bookmarkStart w:name="z7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- 15 663 тенге:</w:t>
      </w:r>
    </w:p>
    <w:bookmarkEnd w:id="74"/>
    <w:bookmarkStart w:name="z7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75"/>
    <w:bookmarkStart w:name="z80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76"/>
    <w:bookmarkStart w:name="z81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15 663 тенге."</w:t>
      </w:r>
    </w:p>
    <w:bookmarkEnd w:id="77"/>
    <w:bookmarkStart w:name="z82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End w:id="78"/>
    <w:bookmarkStart w:name="z83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Утвердить бюджет Мукурского сельского округа на 2021-2023 годы согласно приложениям 13, 14 и 15 соответственно, в том числе на 2021 год в следующих объемах:</w:t>
      </w:r>
    </w:p>
    <w:bookmarkEnd w:id="79"/>
    <w:bookmarkStart w:name="z84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73 221 тысяч тенге, в том числе:</w:t>
      </w:r>
    </w:p>
    <w:bookmarkEnd w:id="80"/>
    <w:bookmarkStart w:name="z85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7 620 тысяч тенге;</w:t>
      </w:r>
    </w:p>
    <w:bookmarkEnd w:id="81"/>
    <w:bookmarkStart w:name="z86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115 тысяч тенге;</w:t>
      </w:r>
    </w:p>
    <w:bookmarkEnd w:id="82"/>
    <w:bookmarkStart w:name="z87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500 тысяч тенге;</w:t>
      </w:r>
    </w:p>
    <w:bookmarkEnd w:id="83"/>
    <w:bookmarkStart w:name="z88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64 986 тысяч тенге;</w:t>
      </w:r>
    </w:p>
    <w:bookmarkEnd w:id="84"/>
    <w:bookmarkStart w:name="z89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75 609 тысяч тенге;</w:t>
      </w:r>
    </w:p>
    <w:bookmarkEnd w:id="85"/>
    <w:bookmarkStart w:name="z90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bookmarkEnd w:id="86"/>
    <w:bookmarkStart w:name="z91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87"/>
    <w:bookmarkStart w:name="z92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88"/>
    <w:bookmarkStart w:name="z93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bookmarkEnd w:id="89"/>
    <w:bookmarkStart w:name="z94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90"/>
    <w:bookmarkStart w:name="z95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91"/>
    <w:bookmarkStart w:name="z96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- 2 388 тенге;</w:t>
      </w:r>
    </w:p>
    <w:bookmarkEnd w:id="92"/>
    <w:bookmarkStart w:name="z97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- 2 388 тенге:</w:t>
      </w:r>
    </w:p>
    <w:bookmarkEnd w:id="93"/>
    <w:bookmarkStart w:name="z98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94"/>
    <w:bookmarkStart w:name="z99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95"/>
    <w:bookmarkStart w:name="z100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2 388 тенге."</w:t>
      </w:r>
    </w:p>
    <w:bookmarkEnd w:id="96"/>
    <w:bookmarkStart w:name="z101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End w:id="97"/>
    <w:bookmarkStart w:name="z102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Утвердить бюджет Коздигаринского сельского округа на 2021-2023 годы согласно приложениям 16, 17 и 18 соответственно, в том числе на 2021 год в следующих объемах:</w:t>
      </w:r>
    </w:p>
    <w:bookmarkEnd w:id="98"/>
    <w:bookmarkStart w:name="z103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96 089 тысяч тенге, в том числе:</w:t>
      </w:r>
    </w:p>
    <w:bookmarkEnd w:id="99"/>
    <w:bookmarkStart w:name="z104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1 729 тысяч тенге;</w:t>
      </w:r>
    </w:p>
    <w:bookmarkEnd w:id="100"/>
    <w:bookmarkStart w:name="z105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101"/>
    <w:bookmarkStart w:name="z106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500 тысяч тенге;</w:t>
      </w:r>
    </w:p>
    <w:bookmarkEnd w:id="102"/>
    <w:bookmarkStart w:name="z107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93 860 тысяч тенге;</w:t>
      </w:r>
    </w:p>
    <w:bookmarkEnd w:id="103"/>
    <w:bookmarkStart w:name="z108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97 299 тысяч тенге;</w:t>
      </w:r>
    </w:p>
    <w:bookmarkEnd w:id="104"/>
    <w:bookmarkStart w:name="z109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bookmarkEnd w:id="105"/>
    <w:bookmarkStart w:name="z110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6"/>
    <w:bookmarkStart w:name="z111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07"/>
    <w:bookmarkStart w:name="z112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bookmarkEnd w:id="108"/>
    <w:bookmarkStart w:name="z113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09"/>
    <w:bookmarkStart w:name="z114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10"/>
    <w:bookmarkStart w:name="z115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- 1 210 тенге;</w:t>
      </w:r>
    </w:p>
    <w:bookmarkEnd w:id="111"/>
    <w:bookmarkStart w:name="z116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- 1 210 тенге:</w:t>
      </w:r>
    </w:p>
    <w:bookmarkEnd w:id="112"/>
    <w:bookmarkStart w:name="z117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13"/>
    <w:bookmarkStart w:name="z118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14"/>
    <w:bookmarkStart w:name="z119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1 210 тенге."</w:t>
      </w:r>
    </w:p>
    <w:bookmarkEnd w:id="115"/>
    <w:bookmarkStart w:name="z120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End w:id="116"/>
    <w:bookmarkStart w:name="z121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Утвердить бюджет Кызылкогинского сельского округа на 2021-2023 годы согласно приложениям 19, 20 и 21 соответственно, в том числе на 2021 год в следующих объемах:</w:t>
      </w:r>
    </w:p>
    <w:bookmarkEnd w:id="117"/>
    <w:bookmarkStart w:name="z122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52 340 тысяч тенге, в том числе:</w:t>
      </w:r>
    </w:p>
    <w:bookmarkEnd w:id="118"/>
    <w:bookmarkStart w:name="z123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1 596 тысяч тенге;</w:t>
      </w:r>
    </w:p>
    <w:bookmarkEnd w:id="119"/>
    <w:bookmarkStart w:name="z124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146 тенге;</w:t>
      </w:r>
    </w:p>
    <w:bookmarkEnd w:id="120"/>
    <w:bookmarkStart w:name="z125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121"/>
    <w:bookmarkStart w:name="z126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50 598 тысяч тенге;</w:t>
      </w:r>
    </w:p>
    <w:bookmarkEnd w:id="122"/>
    <w:bookmarkStart w:name="z127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53 409 тысяч тенге;</w:t>
      </w:r>
    </w:p>
    <w:bookmarkEnd w:id="123"/>
    <w:bookmarkStart w:name="z128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bookmarkEnd w:id="124"/>
    <w:bookmarkStart w:name="z129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25"/>
    <w:bookmarkStart w:name="z130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26"/>
    <w:bookmarkStart w:name="z131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bookmarkEnd w:id="127"/>
    <w:bookmarkStart w:name="z132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28"/>
    <w:bookmarkStart w:name="z133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29"/>
    <w:bookmarkStart w:name="z134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- 1 069 тенге;</w:t>
      </w:r>
    </w:p>
    <w:bookmarkEnd w:id="130"/>
    <w:bookmarkStart w:name="z135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- 1 069 тенге:</w:t>
      </w:r>
    </w:p>
    <w:bookmarkEnd w:id="131"/>
    <w:bookmarkStart w:name="z136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32"/>
    <w:bookmarkStart w:name="z137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33"/>
    <w:bookmarkStart w:name="z138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1 069 тенге."</w:t>
      </w:r>
    </w:p>
    <w:bookmarkEnd w:id="134"/>
    <w:bookmarkStart w:name="z139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End w:id="135"/>
    <w:bookmarkStart w:name="z140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Утвердить бюджет Жамбылского сельского округа на 2021-2023 годы согласно приложениям 22, 23 и 24 соответственно, в том числе на 2021 год в следующих объемах:</w:t>
      </w:r>
    </w:p>
    <w:bookmarkEnd w:id="136"/>
    <w:bookmarkStart w:name="z141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57 982 тысяч тенге, в том числе:</w:t>
      </w:r>
    </w:p>
    <w:bookmarkEnd w:id="137"/>
    <w:bookmarkStart w:name="z142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1 346 тысяч тенге;</w:t>
      </w:r>
    </w:p>
    <w:bookmarkEnd w:id="138"/>
    <w:bookmarkStart w:name="z143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139"/>
    <w:bookmarkStart w:name="z144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500 тысяч тенге;</w:t>
      </w:r>
    </w:p>
    <w:bookmarkEnd w:id="140"/>
    <w:bookmarkStart w:name="z145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56 136 тысяч тенге;</w:t>
      </w:r>
    </w:p>
    <w:bookmarkEnd w:id="141"/>
    <w:bookmarkStart w:name="z146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58 129 тысяч тенге;</w:t>
      </w:r>
    </w:p>
    <w:bookmarkEnd w:id="142"/>
    <w:bookmarkStart w:name="z147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bookmarkEnd w:id="143"/>
    <w:bookmarkStart w:name="z148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44"/>
    <w:bookmarkStart w:name="z149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45"/>
    <w:bookmarkStart w:name="z150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bookmarkEnd w:id="146"/>
    <w:bookmarkStart w:name="z151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47"/>
    <w:bookmarkStart w:name="z152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8"/>
    <w:bookmarkStart w:name="z153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- 147 тенге;</w:t>
      </w:r>
    </w:p>
    <w:bookmarkEnd w:id="149"/>
    <w:bookmarkStart w:name="z154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- 147 тенге:</w:t>
      </w:r>
    </w:p>
    <w:bookmarkEnd w:id="150"/>
    <w:bookmarkStart w:name="z155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51"/>
    <w:bookmarkStart w:name="z156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52"/>
    <w:bookmarkStart w:name="z157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147 тенге."</w:t>
      </w:r>
    </w:p>
    <w:bookmarkEnd w:id="153"/>
    <w:bookmarkStart w:name="z158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End w:id="154"/>
    <w:bookmarkStart w:name="z159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Утвердить бюджет Жангелдинского сельского округа на 2021-2023 годы согласно приложениям 25, 26 и 27 соответственно, в том числе на 2021 год в следующих объемах:</w:t>
      </w:r>
    </w:p>
    <w:bookmarkEnd w:id="155"/>
    <w:bookmarkStart w:name="z160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81 111 тысяч тенге, в том числе:</w:t>
      </w:r>
    </w:p>
    <w:bookmarkEnd w:id="156"/>
    <w:bookmarkStart w:name="z161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1 574 тысяч тенге;</w:t>
      </w:r>
    </w:p>
    <w:bookmarkEnd w:id="157"/>
    <w:bookmarkStart w:name="z162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158"/>
    <w:bookmarkStart w:name="z163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500 тысяч тенге;</w:t>
      </w:r>
    </w:p>
    <w:bookmarkEnd w:id="159"/>
    <w:bookmarkStart w:name="z164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79 037 тысяч тенге;</w:t>
      </w:r>
    </w:p>
    <w:bookmarkEnd w:id="160"/>
    <w:bookmarkStart w:name="z165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82 360 тысяч тенге;</w:t>
      </w:r>
    </w:p>
    <w:bookmarkEnd w:id="161"/>
    <w:bookmarkStart w:name="z166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bookmarkEnd w:id="162"/>
    <w:bookmarkStart w:name="z167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63"/>
    <w:bookmarkStart w:name="z168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64"/>
    <w:bookmarkStart w:name="z169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bookmarkEnd w:id="165"/>
    <w:bookmarkStart w:name="z170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66"/>
    <w:bookmarkStart w:name="z171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67"/>
    <w:bookmarkStart w:name="z172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- 1 249 тенге;</w:t>
      </w:r>
    </w:p>
    <w:bookmarkEnd w:id="168"/>
    <w:bookmarkStart w:name="z173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- 1 249 тенге:</w:t>
      </w:r>
    </w:p>
    <w:bookmarkEnd w:id="169"/>
    <w:bookmarkStart w:name="z174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0"/>
    <w:bookmarkStart w:name="z175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71"/>
    <w:bookmarkStart w:name="z176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1 249 тенге."</w:t>
      </w:r>
    </w:p>
    <w:bookmarkEnd w:id="172"/>
    <w:bookmarkStart w:name="z177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End w:id="173"/>
    <w:bookmarkStart w:name="z178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Утвердить бюджет Тайсойганского сельского округа на 2021-2023 годы согласно приложениям 28, 29 и 30 соответственно, в том числе на 2021 год в следующих объемах:</w:t>
      </w:r>
    </w:p>
    <w:bookmarkEnd w:id="174"/>
    <w:bookmarkStart w:name="z179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41 816 тысяч тенге, в том числе:</w:t>
      </w:r>
    </w:p>
    <w:bookmarkEnd w:id="175"/>
    <w:bookmarkStart w:name="z180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1 292 тысяч тенге;</w:t>
      </w:r>
    </w:p>
    <w:bookmarkEnd w:id="176"/>
    <w:bookmarkStart w:name="z181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33 тысяч тенге;</w:t>
      </w:r>
    </w:p>
    <w:bookmarkEnd w:id="177"/>
    <w:bookmarkStart w:name="z182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200 тысяч тенге;</w:t>
      </w:r>
    </w:p>
    <w:bookmarkEnd w:id="178"/>
    <w:bookmarkStart w:name="z183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40 291 тысяч тенге;</w:t>
      </w:r>
    </w:p>
    <w:bookmarkEnd w:id="179"/>
    <w:bookmarkStart w:name="z184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42 055 тысяч тенге;</w:t>
      </w:r>
    </w:p>
    <w:bookmarkEnd w:id="180"/>
    <w:bookmarkStart w:name="z185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bookmarkEnd w:id="181"/>
    <w:bookmarkStart w:name="z186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82"/>
    <w:bookmarkStart w:name="z187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83"/>
    <w:bookmarkStart w:name="z188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bookmarkEnd w:id="184"/>
    <w:bookmarkStart w:name="z189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85"/>
    <w:bookmarkStart w:name="z190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86"/>
    <w:bookmarkStart w:name="z191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- 239 тенге;</w:t>
      </w:r>
    </w:p>
    <w:bookmarkEnd w:id="187"/>
    <w:bookmarkStart w:name="z192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- 239 тенге:</w:t>
      </w:r>
    </w:p>
    <w:bookmarkEnd w:id="188"/>
    <w:bookmarkStart w:name="z193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89"/>
    <w:bookmarkStart w:name="z194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90"/>
    <w:bookmarkStart w:name="z195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239 тенге."</w:t>
      </w:r>
    </w:p>
    <w:bookmarkEnd w:id="191"/>
    <w:bookmarkStart w:name="z196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 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92"/>
    <w:bookmarkStart w:name="z197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2021 года.</w:t>
      </w:r>
    </w:p>
    <w:bookmarkEnd w:id="19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Аккайнанов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 от 5 августа 2021 года № 6-1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районного маслихата от 23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LXІII-2</w:t>
            </w:r>
          </w:p>
        </w:tc>
      </w:tr>
    </w:tbl>
    <w:bookmarkStart w:name="z201" w:id="1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Миялинского сельского округа на 2021 год</w:t>
      </w:r>
    </w:p>
    <w:bookmarkEnd w:id="1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5"/>
        <w:gridCol w:w="292"/>
        <w:gridCol w:w="576"/>
        <w:gridCol w:w="14"/>
        <w:gridCol w:w="14"/>
        <w:gridCol w:w="14"/>
        <w:gridCol w:w="14"/>
        <w:gridCol w:w="1198"/>
        <w:gridCol w:w="745"/>
        <w:gridCol w:w="495"/>
        <w:gridCol w:w="4"/>
        <w:gridCol w:w="17"/>
        <w:gridCol w:w="4"/>
        <w:gridCol w:w="614"/>
        <w:gridCol w:w="671"/>
        <w:gridCol w:w="451"/>
        <w:gridCol w:w="3832"/>
        <w:gridCol w:w="2420"/>
      </w:tblGrid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236 431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224 735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224 735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224 735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253 194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87 914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87 900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87 900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68 919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18 981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148 239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11 648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11 648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11 648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136 591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136 591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17 748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81 338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37 505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автомобильных дорог в городах районного значения, селах, поселках, сельских округах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15 031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15 031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15 031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15 031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-16 763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(использования профицита) бюджета 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16 763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 от 5 августа 2021 года № 6-1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районного маслихата от 23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LXІII-2</w:t>
            </w:r>
          </w:p>
        </w:tc>
      </w:tr>
    </w:tbl>
    <w:bookmarkStart w:name="z204" w:id="1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Уильского сельского округа на 2021 год</w:t>
      </w:r>
    </w:p>
    <w:bookmarkEnd w:id="1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1"/>
        <w:gridCol w:w="300"/>
        <w:gridCol w:w="592"/>
        <w:gridCol w:w="15"/>
        <w:gridCol w:w="15"/>
        <w:gridCol w:w="15"/>
        <w:gridCol w:w="15"/>
        <w:gridCol w:w="1231"/>
        <w:gridCol w:w="766"/>
        <w:gridCol w:w="509"/>
        <w:gridCol w:w="5"/>
        <w:gridCol w:w="17"/>
        <w:gridCol w:w="5"/>
        <w:gridCol w:w="633"/>
        <w:gridCol w:w="690"/>
        <w:gridCol w:w="465"/>
        <w:gridCol w:w="3931"/>
        <w:gridCol w:w="2145"/>
      </w:tblGrid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91 210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88 551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88 551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88 551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92 342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45 741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45 591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45 591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45 591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12 525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12 525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12 525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12 525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29 147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29 147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29 147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25 810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-1 132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(использования профицита) бюджета 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 от 5 августа 2021 года № 6-1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районного маслихата от 23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LXІII-2</w:t>
            </w:r>
          </w:p>
        </w:tc>
      </w:tr>
    </w:tbl>
    <w:bookmarkStart w:name="z207" w:id="1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Тасшагильского сельского округа на 2021 год</w:t>
      </w:r>
    </w:p>
    <w:bookmarkEnd w:id="19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1"/>
        <w:gridCol w:w="300"/>
        <w:gridCol w:w="592"/>
        <w:gridCol w:w="15"/>
        <w:gridCol w:w="15"/>
        <w:gridCol w:w="15"/>
        <w:gridCol w:w="15"/>
        <w:gridCol w:w="1231"/>
        <w:gridCol w:w="766"/>
        <w:gridCol w:w="509"/>
        <w:gridCol w:w="5"/>
        <w:gridCol w:w="17"/>
        <w:gridCol w:w="5"/>
        <w:gridCol w:w="633"/>
        <w:gridCol w:w="690"/>
        <w:gridCol w:w="465"/>
        <w:gridCol w:w="3931"/>
        <w:gridCol w:w="2145"/>
      </w:tblGrid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69 258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70 105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44 599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44 449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44 449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44 449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14 238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14 238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14 238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8 462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8 462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8 462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8 462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(использования профицита) бюджета 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 от 5 августа 2021 года № 6-1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районного маслихата от 23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LXІII-2</w:t>
            </w:r>
          </w:p>
        </w:tc>
      </w:tr>
    </w:tbl>
    <w:bookmarkStart w:name="z210" w:id="1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Сагизского сельского округа на 2021 год</w:t>
      </w:r>
    </w:p>
    <w:bookmarkEnd w:id="19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5"/>
        <w:gridCol w:w="292"/>
        <w:gridCol w:w="576"/>
        <w:gridCol w:w="14"/>
        <w:gridCol w:w="14"/>
        <w:gridCol w:w="14"/>
        <w:gridCol w:w="14"/>
        <w:gridCol w:w="1198"/>
        <w:gridCol w:w="745"/>
        <w:gridCol w:w="495"/>
        <w:gridCol w:w="4"/>
        <w:gridCol w:w="17"/>
        <w:gridCol w:w="4"/>
        <w:gridCol w:w="617"/>
        <w:gridCol w:w="671"/>
        <w:gridCol w:w="453"/>
        <w:gridCol w:w="3827"/>
        <w:gridCol w:w="2420"/>
      </w:tblGrid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238 604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228 792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228 792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228 792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254 267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58 647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58 497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58 497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55 797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30 296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30 296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30 296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8 493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8 864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12 939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26 424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26 424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26 424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26 424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138 898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138 898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138 898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5 398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133 500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-15 663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(использования профицита) бюджета 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15 663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 от 5 августа 2021 года № 6-1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районного маслихата от 23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LXІII-2</w:t>
            </w:r>
          </w:p>
        </w:tc>
      </w:tr>
    </w:tbl>
    <w:bookmarkStart w:name="z213" w:id="1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Мукурского сельского округа на 2021 год</w:t>
      </w:r>
    </w:p>
    <w:bookmarkEnd w:id="19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1"/>
        <w:gridCol w:w="300"/>
        <w:gridCol w:w="592"/>
        <w:gridCol w:w="15"/>
        <w:gridCol w:w="15"/>
        <w:gridCol w:w="15"/>
        <w:gridCol w:w="15"/>
        <w:gridCol w:w="1231"/>
        <w:gridCol w:w="766"/>
        <w:gridCol w:w="509"/>
        <w:gridCol w:w="5"/>
        <w:gridCol w:w="17"/>
        <w:gridCol w:w="5"/>
        <w:gridCol w:w="633"/>
        <w:gridCol w:w="690"/>
        <w:gridCol w:w="465"/>
        <w:gridCol w:w="3931"/>
        <w:gridCol w:w="2145"/>
      </w:tblGrid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73 221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64 986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64 986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64 986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75 609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44 756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44 606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44 606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44 606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16 783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16 783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16 783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8 583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9 546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9 546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9 546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9 546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-2 388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(использования профицита) бюджета 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 от5 августа 2021 года № 6-1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районного маслихата от 23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LXІII-2</w:t>
            </w:r>
          </w:p>
        </w:tc>
      </w:tr>
    </w:tbl>
    <w:bookmarkStart w:name="z216" w:id="1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Коздигаринского сельского округа на 2021 год</w:t>
      </w:r>
    </w:p>
    <w:bookmarkEnd w:id="19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0"/>
        <w:gridCol w:w="197"/>
        <w:gridCol w:w="290"/>
        <w:gridCol w:w="292"/>
        <w:gridCol w:w="5"/>
        <w:gridCol w:w="15"/>
        <w:gridCol w:w="15"/>
        <w:gridCol w:w="1279"/>
        <w:gridCol w:w="364"/>
        <w:gridCol w:w="2"/>
        <w:gridCol w:w="226"/>
        <w:gridCol w:w="352"/>
        <w:gridCol w:w="354"/>
        <w:gridCol w:w="5"/>
        <w:gridCol w:w="10"/>
        <w:gridCol w:w="1192"/>
        <w:gridCol w:w="4464"/>
        <w:gridCol w:w="10"/>
        <w:gridCol w:w="38"/>
        <w:gridCol w:w="46"/>
        <w:gridCol w:w="18"/>
        <w:gridCol w:w="2166"/>
      </w:tblGrid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96 089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93 860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93 860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93 860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97 299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43 054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42 904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42 904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40 354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9 728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9 728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9 728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17 725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17 725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17 725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17 725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26 788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26 788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26 788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24 920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-1 210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(использования профицита) бюджета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 от 5 августа 2021 года № 6-1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районного маслихата от 23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LXІII-2</w:t>
            </w:r>
          </w:p>
        </w:tc>
      </w:tr>
    </w:tbl>
    <w:bookmarkStart w:name="z219" w:id="2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Кызылкогинского сельского округа на 2021 год</w:t>
      </w:r>
    </w:p>
    <w:bookmarkEnd w:id="20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0"/>
        <w:gridCol w:w="197"/>
        <w:gridCol w:w="290"/>
        <w:gridCol w:w="292"/>
        <w:gridCol w:w="5"/>
        <w:gridCol w:w="15"/>
        <w:gridCol w:w="15"/>
        <w:gridCol w:w="1279"/>
        <w:gridCol w:w="364"/>
        <w:gridCol w:w="2"/>
        <w:gridCol w:w="226"/>
        <w:gridCol w:w="352"/>
        <w:gridCol w:w="354"/>
        <w:gridCol w:w="5"/>
        <w:gridCol w:w="10"/>
        <w:gridCol w:w="1192"/>
        <w:gridCol w:w="4464"/>
        <w:gridCol w:w="10"/>
        <w:gridCol w:w="38"/>
        <w:gridCol w:w="46"/>
        <w:gridCol w:w="18"/>
        <w:gridCol w:w="2166"/>
      </w:tblGrid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53 409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36 562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36 562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36 562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36 562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10 287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10 287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10 287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10 287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-1 069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(использования профицита) бюджета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 от 5 августа 2021 года № 6-1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районного маслихата от 23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LXІII-2</w:t>
            </w:r>
          </w:p>
        </w:tc>
      </w:tr>
    </w:tbl>
    <w:bookmarkStart w:name="z222" w:id="2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Жамбулского сельского округа на 2021 год</w:t>
      </w:r>
    </w:p>
    <w:bookmarkEnd w:id="20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2"/>
        <w:gridCol w:w="187"/>
        <w:gridCol w:w="200"/>
        <w:gridCol w:w="566"/>
        <w:gridCol w:w="348"/>
        <w:gridCol w:w="368"/>
        <w:gridCol w:w="375"/>
        <w:gridCol w:w="558"/>
        <w:gridCol w:w="9"/>
        <w:gridCol w:w="253"/>
        <w:gridCol w:w="253"/>
        <w:gridCol w:w="61"/>
        <w:gridCol w:w="573"/>
        <w:gridCol w:w="87"/>
        <w:gridCol w:w="210"/>
        <w:gridCol w:w="219"/>
        <w:gridCol w:w="3984"/>
        <w:gridCol w:w="1052"/>
        <w:gridCol w:w="4"/>
        <w:gridCol w:w="4"/>
        <w:gridCol w:w="17"/>
        <w:gridCol w:w="2060"/>
      </w:tblGrid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58 129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35 421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35 271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35 271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35 271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6 944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6 944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6 944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4 806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1 717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14 106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14 106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14 106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14 106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1 656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1 656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1 656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1 656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(использования профицита) бюджета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 от 5 августа 2021 года № 6-1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районного маслихата от 23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LXІII-2</w:t>
            </w:r>
          </w:p>
        </w:tc>
      </w:tr>
    </w:tbl>
    <w:bookmarkStart w:name="z225" w:id="2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Жангелдинского сельского округа на 2021 год</w:t>
      </w:r>
    </w:p>
    <w:bookmarkEnd w:id="2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0"/>
        <w:gridCol w:w="197"/>
        <w:gridCol w:w="290"/>
        <w:gridCol w:w="292"/>
        <w:gridCol w:w="5"/>
        <w:gridCol w:w="15"/>
        <w:gridCol w:w="15"/>
        <w:gridCol w:w="1279"/>
        <w:gridCol w:w="364"/>
        <w:gridCol w:w="2"/>
        <w:gridCol w:w="226"/>
        <w:gridCol w:w="352"/>
        <w:gridCol w:w="354"/>
        <w:gridCol w:w="5"/>
        <w:gridCol w:w="10"/>
        <w:gridCol w:w="1192"/>
        <w:gridCol w:w="4464"/>
        <w:gridCol w:w="10"/>
        <w:gridCol w:w="38"/>
        <w:gridCol w:w="46"/>
        <w:gridCol w:w="18"/>
        <w:gridCol w:w="2166"/>
      </w:tblGrid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81 111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79 037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79 037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79 037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82 360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40 527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40 377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40 377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40 377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17 632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17 632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17 632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17 632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20 193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20 193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20 193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-1 249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(использования профицита) бюджета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 от 5 августа 2021 года № 6-1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районного маслихата от 23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LXІII-2</w:t>
            </w:r>
          </w:p>
        </w:tc>
      </w:tr>
    </w:tbl>
    <w:bookmarkStart w:name="z228" w:id="2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Тайсойганского сельского округа на 2021 год</w:t>
      </w:r>
    </w:p>
    <w:bookmarkEnd w:id="20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2"/>
        <w:gridCol w:w="187"/>
        <w:gridCol w:w="200"/>
        <w:gridCol w:w="566"/>
        <w:gridCol w:w="348"/>
        <w:gridCol w:w="368"/>
        <w:gridCol w:w="375"/>
        <w:gridCol w:w="558"/>
        <w:gridCol w:w="9"/>
        <w:gridCol w:w="253"/>
        <w:gridCol w:w="253"/>
        <w:gridCol w:w="61"/>
        <w:gridCol w:w="573"/>
        <w:gridCol w:w="87"/>
        <w:gridCol w:w="210"/>
        <w:gridCol w:w="224"/>
        <w:gridCol w:w="3979"/>
        <w:gridCol w:w="1052"/>
        <w:gridCol w:w="4"/>
        <w:gridCol w:w="4"/>
        <w:gridCol w:w="17"/>
        <w:gridCol w:w="2060"/>
      </w:tblGrid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42 055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28 571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28 556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28 556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28 556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4 215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4 215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4 215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1 552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1 793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8 353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8 353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8 353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8 353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(использования профицита) бюджета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