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75ca" w14:textId="5517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декабря 2020 года № 454-VІ "О бюджетах сельских округов и поселка Индербор Индерского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18 октября 2021 года № 59-VII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29 декабря 2020 года № 454-VІ "О бюджетах сельских округов и поселка Индербор Индерского района на 2021-2023 годы" (зарегистрировано в реестре государственной регистрации нормативных правовых актов за № 4859)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Жарсуатского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122 278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118 468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124 003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- 1 725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1 725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Орликовского сельского округа на 2021-2023 годы согласно приложениям 4, 5 и 6 соответственно,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285 218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4 975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280 243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286 623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1 405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1 405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Коктогайского сельского округа на 2021-2023 годы согласно приложениям 7, 8 и 9 соответственно,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92 035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5 455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86 580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93 216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- 1 181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1 181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1 181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Елтайского сельского округа на 2021-2023 годы согласно приложениям 10, 11 и 12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106 399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5 380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101 019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107 906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- 1 507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1 507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1 507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Есболского сельского округа на 2021-2023 годы согласно приложениям 13, 14 и 15 соответственно, в том числе на 2021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330 163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7 470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322 693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333 578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- 3 415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3 415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3 415 тысяч тенге."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поселка Индербор на 2021-2023 годы согласно приложениям 16, 17 и 18 соответственно, в том числе на 2021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648 337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45 074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603 263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653 810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- 5 473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5 473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5 473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Боденевского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92 588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1 934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90 654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93 474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- 886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886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886 тысяч тенге.".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Индерского районного маслихата от 18 октября 2021 года № 59-VII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2020 года № 454 -VI</w:t>
            </w:r>
          </w:p>
        </w:tc>
      </w:tr>
    </w:tbl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Жарсуатского сельского округа Индерского района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50 568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50 168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50 168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4166"/>
        <w:gridCol w:w="3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37"/>
        <w:gridCol w:w="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Индерского районного маслихата от 18 октября 2021 года № 59-VII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29 декабря 2020 года № 454 -VI</w:t>
            </w:r>
          </w:p>
        </w:tc>
      </w:tr>
    </w:tbl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Орликовского сельского округа Индерского района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6 232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1085"/>
        <w:gridCol w:w="4063"/>
        <w:gridCol w:w="3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Индерского районного маслихата от 18 октября 2021 года № 59-VII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29 декабря 2020 года № 454 -VI</w:t>
            </w:r>
          </w:p>
        </w:tc>
      </w:tr>
    </w:tbl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Коктогайского сельского округа Индерского района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1382"/>
        <w:gridCol w:w="3941"/>
        <w:gridCol w:w="4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92 035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987"/>
        <w:gridCol w:w="1987"/>
        <w:gridCol w:w="4089"/>
        <w:gridCol w:w="3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20 381 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1085"/>
        <w:gridCol w:w="4063"/>
        <w:gridCol w:w="3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2"/>
        <w:gridCol w:w="2546"/>
        <w:gridCol w:w="2546"/>
        <w:gridCol w:w="32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8"/>
        <w:gridCol w:w="1816"/>
        <w:gridCol w:w="2321"/>
        <w:gridCol w:w="5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8"/>
        <w:gridCol w:w="1977"/>
        <w:gridCol w:w="4727"/>
        <w:gridCol w:w="25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Индерского районного маслихата oт 18 октября 2021 года № 59-VII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29 декабря 2020 года № 454 -VI</w:t>
            </w:r>
          </w:p>
        </w:tc>
      </w:tr>
    </w:tbl>
    <w:bookmarkStart w:name="z15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Елтайского сельского округа Индерского района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4166"/>
        <w:gridCol w:w="3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Индерского районного маслихата от 18 октября 2021 года № 59-VII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29 декабря 2020 года № 454 -VI</w:t>
            </w:r>
          </w:p>
        </w:tc>
      </w:tr>
    </w:tbl>
    <w:bookmarkStart w:name="z15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Есболского сельского округа Индерского района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333 578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4166"/>
        <w:gridCol w:w="3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Индерского районного маслихата от 18 октября 2021 года № 59-VII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от 29 декабря 2020 года № 454-VI</w:t>
            </w:r>
          </w:p>
        </w:tc>
      </w:tr>
    </w:tbl>
    <w:bookmarkStart w:name="z15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Индербор Индерского района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456"/>
        <w:gridCol w:w="4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</w:t>
            </w:r>
          </w:p>
        </w:tc>
        <w:tc>
          <w:tcPr>
            <w:tcW w:w="4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- 5 473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Индерского районного маслихата от 18 октября 2021 года № 59-VII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от 29 декабря 2020 года № 454-VI</w:t>
            </w:r>
          </w:p>
        </w:tc>
      </w:tr>
    </w:tbl>
    <w:bookmarkStart w:name="z16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Боденевского сельского округа Индерского района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203"/>
        <w:gridCol w:w="1203"/>
        <w:gridCol w:w="1203"/>
        <w:gridCol w:w="450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