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7d839" w14:textId="d47d8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21 декабря 2020 года № 588-VІ "Об утверждении бюджетов сельских округов Курмангазинского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21 июля 2021 года № 57-VIІ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Курмангазинский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Курмангазинского районного маслихата "Об утверждении бюджетов сельских округов Курмангазинского района на 2021-2023 годы" от 21 декабря 2020 года № 588-VІ (зарегистрировано в Реестре государственной регистрации нормативных правовых актов под № 4842)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сельского округа Құрманғазы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269 301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50 150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219 151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273 448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-4 147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4 147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4 147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Утвердить бюджет Енбекшинского сельского округа на 2021-2023 годы согласно приложениям 4, 5 и 6 соответственно, в том числе на 2021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80 545 тысяч тенге,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6 800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73 745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83 301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-2 756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2 756 тысяч тенге, в том числе: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2 756 тысяч тенге.".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Утвердить бюджет Макашского сельского округа на 2021-2023 годы согласно приложениям 7, 8 и 9 соответственно, в том числе на 2021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86 514 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3 400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83 114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87 744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-1 230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1 230 тысяч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1 230 тысяч тенге.".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Утвердить бюджет Орлинского сельского округа на 2021-2023 годы согласно приложениям 10, 11 и 12 соответственно, в том числе на 2021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186 206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3 600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600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182 006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189 609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-3 403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3 403 тысяч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3 403 тысяч тенге.".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Утвердить бюджет Нуржауского сельского округа на 2021-2023 годы согласно приложениям 13, 14 и 15 соответственно, в том числе на 2021 год в следующих объемах: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81 903 тысяч тенге, в том числе: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2 700 тысяч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79 203 тысяч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83 228 тысяч тенге;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-1 325 тысяч тенге;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1 325 тысяч тенге, в том числе: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1 325 тысяч тенге.".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Утвердить бюджет сельского округа Жаңаталап на 2021-2023 годы согласно приложениям 16, 17 и 18 соответственно, в том числе на 2021 год в следующих объемах: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71 681 тысяч тенге, в том числе: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2 400 тысяч тенге;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69 281 тысяч тенге;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72 505 тысяч тенге;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-824 тысяч тенге;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824 тысяч тенге, в том числе: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824 тысяч тенге.".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Утвердить бюджет Аккольского сельского округа на 2021-2023 годы согласно приложениям 19, 20 и 21 соответственно, в том числе на 2021 год в следующих объемах: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89 987 тысяч тенге, в том числе: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7 500 тысяч тенге;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105 тысяч тенге;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82 382 тысяч тенге;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91 934 тысяч тенге;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-1 947 тысяч тенге;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1 947 тысяч тенге, в том числе: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1 947 тысяч тенге.".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Утвердить бюджет Бирликского сельского округа на 2021-2023 годы согласно приложениям 22, 23 и 24 соответственно, в том числе на 2021 год в следующих объемах: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49 262 тысяч тенге, в том числе: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2 700 тысяч тенге;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 тысяч тенге;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46 527 тысяч тенге;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49 918 тысяч тенге;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-656 тысяч тенге;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656 тысяч тенге, в том числе: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656 тысяч тенге.".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Утвердить бюджет Кудряшовского сельского округа на 2021-2023 годы согласно приложениям 25, 26 и 27 соответственно, в том числе на 2021 год в следующих объемах: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62 412 тысяч тенге, в том числе: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2 300 тысяч тенге;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75 тысяч тенге;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60 037 тысяч тенге;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63 070 тысяч тенге;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-658 тысяч тенге;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658 тысяч тенге, в том числе: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658 тысяч тенге.".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Утвердить бюджет Дынгызылского сельского округа на 2021-2023 годы согласно приложениям 28, 29 и 30 соответственно, в том числе на 2021 год в следующих объемах: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59 014 тысяч тенге, в том числе: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3 200 тысяч тенге;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тысяч тенге;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55 804 тысяч тенге;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60 296 тысяч тенге;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-1 282 тысяч тенге;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1 282 тысяч тенге, в том числе: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1 282 тысяч тенге.".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Утвердить бюджет Азгирского сельского округа на 2021-2023 годы согласно приложениям 31, 32 и 33 соответственно, в том числе на 2021 год в следующих объемах: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57 410 тысяч тенге, в том числе: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4 700 тысяч тенге;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52 710 тысяч тенге;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59 250 тысяч тенге;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-1 840 тысяч тенге;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1 840 тысяч тенге, в том числе: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1 840 тысяч тенге.".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Утвердить бюджет Суюндукского сельского округа на 2021-2023 годы согласно приложениям 34, 35 и 36 соответственно, в том числе на 2021 год в следующих объемах: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80 652 тысяч тенге, в том числе: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4 400 тысяч тенге;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220 тысяч тенге;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76 032 тысяч тенге;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82 758 тысяч тенге;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-2 106 тысяч тенге;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2 106 тысяч тенге, в том числе: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2 106 тысяч тенге.".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3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"13. Утвердить бюджет Тенизского сельского округа на 2021-2023 годы согласно приложениям 37, 38 и 39 соответственно, в том числе на 2021 год в следующих объемах:</w:t>
      </w:r>
    </w:p>
    <w:bookmarkEnd w:id="218"/>
    <w:bookmarkStart w:name="z23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73 418 тысяч тенге, в том числе:</w:t>
      </w:r>
    </w:p>
    <w:bookmarkEnd w:id="219"/>
    <w:bookmarkStart w:name="z23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1 850 тысяч тенге;</w:t>
      </w:r>
    </w:p>
    <w:bookmarkEnd w:id="220"/>
    <w:bookmarkStart w:name="z23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180 тысяч тенге;</w:t>
      </w:r>
    </w:p>
    <w:bookmarkEnd w:id="221"/>
    <w:bookmarkStart w:name="z2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2"/>
    <w:bookmarkStart w:name="z24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71 388 тысяч тенге;</w:t>
      </w:r>
    </w:p>
    <w:bookmarkEnd w:id="223"/>
    <w:bookmarkStart w:name="z24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73 990 тысяч тенге;</w:t>
      </w:r>
    </w:p>
    <w:bookmarkEnd w:id="224"/>
    <w:bookmarkStart w:name="z24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25"/>
    <w:bookmarkStart w:name="z24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6"/>
    <w:bookmarkStart w:name="z24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7"/>
    <w:bookmarkStart w:name="z24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28"/>
    <w:bookmarkStart w:name="z24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9"/>
    <w:bookmarkStart w:name="z24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0"/>
    <w:bookmarkStart w:name="z24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-572 тысяч тенге;</w:t>
      </w:r>
    </w:p>
    <w:bookmarkEnd w:id="231"/>
    <w:bookmarkStart w:name="z24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572 тысяч тенге, в том числе:</w:t>
      </w:r>
    </w:p>
    <w:bookmarkEnd w:id="232"/>
    <w:bookmarkStart w:name="z25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33"/>
    <w:bookmarkStart w:name="z25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4"/>
    <w:bookmarkStart w:name="z25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572 тысяч тенге.".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5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"14. Утвердить бюджет Шортанбайского сельского округа на 2021-2023 годы согласно приложениям 40, 41 и 42 соответственно, в том числе на 2021 год в следующих объемах:</w:t>
      </w:r>
    </w:p>
    <w:bookmarkEnd w:id="236"/>
    <w:bookmarkStart w:name="z25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57 583 тысяч тенге, в том числе:</w:t>
      </w:r>
    </w:p>
    <w:bookmarkEnd w:id="237"/>
    <w:bookmarkStart w:name="z25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1 300 тысяч тенге;</w:t>
      </w:r>
    </w:p>
    <w:bookmarkEnd w:id="238"/>
    <w:bookmarkStart w:name="z25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 тысяч тенге;</w:t>
      </w:r>
    </w:p>
    <w:bookmarkEnd w:id="239"/>
    <w:bookmarkStart w:name="z25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0"/>
    <w:bookmarkStart w:name="z25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56 258 тысяч тенге;</w:t>
      </w:r>
    </w:p>
    <w:bookmarkEnd w:id="241"/>
    <w:bookmarkStart w:name="z26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58 440 тысяч тенге;</w:t>
      </w:r>
    </w:p>
    <w:bookmarkEnd w:id="242"/>
    <w:bookmarkStart w:name="z26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43"/>
    <w:bookmarkStart w:name="z26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4"/>
    <w:bookmarkStart w:name="z26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5"/>
    <w:bookmarkStart w:name="z26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46"/>
    <w:bookmarkStart w:name="z26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7"/>
    <w:bookmarkStart w:name="z26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48"/>
    <w:bookmarkStart w:name="z26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-857 тысяч тенге;</w:t>
      </w:r>
    </w:p>
    <w:bookmarkEnd w:id="249"/>
    <w:bookmarkStart w:name="z26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857 тысяч тенге, в том числе:</w:t>
      </w:r>
    </w:p>
    <w:bookmarkEnd w:id="250"/>
    <w:bookmarkStart w:name="z26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51"/>
    <w:bookmarkStart w:name="z27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2"/>
    <w:bookmarkStart w:name="z27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857 тысяч тенге.".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7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"15. Утвердить бюджет Байдинского сельского округа на 2021-2023 годы согласно приложениям 43, 44 и 45 соответственно, в том числе на 2021 год в следующих объемах:</w:t>
      </w:r>
    </w:p>
    <w:bookmarkEnd w:id="254"/>
    <w:bookmarkStart w:name="z27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90 074 тысяч тенге, в том числе:</w:t>
      </w:r>
    </w:p>
    <w:bookmarkEnd w:id="255"/>
    <w:bookmarkStart w:name="z27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1 600 тысяч тенге;</w:t>
      </w:r>
    </w:p>
    <w:bookmarkEnd w:id="256"/>
    <w:bookmarkStart w:name="z27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57"/>
    <w:bookmarkStart w:name="z27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58"/>
    <w:bookmarkStart w:name="z27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88 474 тысяч тенге;</w:t>
      </w:r>
    </w:p>
    <w:bookmarkEnd w:id="259"/>
    <w:bookmarkStart w:name="z27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90 992 тысяч тенге;</w:t>
      </w:r>
    </w:p>
    <w:bookmarkEnd w:id="260"/>
    <w:bookmarkStart w:name="z28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61"/>
    <w:bookmarkStart w:name="z28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2"/>
    <w:bookmarkStart w:name="z28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3"/>
    <w:bookmarkStart w:name="z28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64"/>
    <w:bookmarkStart w:name="z28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5"/>
    <w:bookmarkStart w:name="z28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66"/>
    <w:bookmarkStart w:name="z28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-918 тысяч тенге;</w:t>
      </w:r>
    </w:p>
    <w:bookmarkEnd w:id="267"/>
    <w:bookmarkStart w:name="z28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918 тысяч тенге, в том числе:</w:t>
      </w:r>
    </w:p>
    <w:bookmarkEnd w:id="268"/>
    <w:bookmarkStart w:name="z28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69"/>
    <w:bookmarkStart w:name="z28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0"/>
    <w:bookmarkStart w:name="z29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918 тысяч тенге.".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9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"16. Утвердить бюджет Сафонского сельского округа на 2021-2023 годы согласно приложениям 46, 47 и 48 соответственно, в том числе на 2021 год в следующих объемах:</w:t>
      </w:r>
    </w:p>
    <w:bookmarkEnd w:id="272"/>
    <w:bookmarkStart w:name="z29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61 745 тысяч тенге, в том числе:</w:t>
      </w:r>
    </w:p>
    <w:bookmarkEnd w:id="273"/>
    <w:bookmarkStart w:name="z29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1 100 тысяч тенге;</w:t>
      </w:r>
    </w:p>
    <w:bookmarkEnd w:id="274"/>
    <w:bookmarkStart w:name="z29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220 тысяч тенге;</w:t>
      </w:r>
    </w:p>
    <w:bookmarkEnd w:id="275"/>
    <w:bookmarkStart w:name="z29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76"/>
    <w:bookmarkStart w:name="z29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60 425 тысяч тенге;</w:t>
      </w:r>
    </w:p>
    <w:bookmarkEnd w:id="277"/>
    <w:bookmarkStart w:name="z29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62 346 тысяч тенге;</w:t>
      </w:r>
    </w:p>
    <w:bookmarkEnd w:id="278"/>
    <w:bookmarkStart w:name="z29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9"/>
    <w:bookmarkStart w:name="z30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0"/>
    <w:bookmarkStart w:name="z30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1"/>
    <w:bookmarkStart w:name="z30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82"/>
    <w:bookmarkStart w:name="z30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3"/>
    <w:bookmarkStart w:name="z30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4"/>
    <w:bookmarkStart w:name="z30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-601 тысяч тенге;</w:t>
      </w:r>
    </w:p>
    <w:bookmarkEnd w:id="285"/>
    <w:bookmarkStart w:name="z30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601 тысяч тенге, в том числе:</w:t>
      </w:r>
    </w:p>
    <w:bookmarkEnd w:id="286"/>
    <w:bookmarkStart w:name="z30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87"/>
    <w:bookmarkStart w:name="z30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88"/>
    <w:bookmarkStart w:name="z30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601 тысяч тенге."</w:t>
      </w:r>
    </w:p>
    <w:bookmarkEnd w:id="2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1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"17. Утвердить бюджет Коптогайского сельского округа на 2021-2023 годы согласно приложениям 49, 50 и 51 соответственно, в том числе на 2021 год в следующих объемах:</w:t>
      </w:r>
    </w:p>
    <w:bookmarkEnd w:id="290"/>
    <w:bookmarkStart w:name="z31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108 360 тысяч тенге, в том числе:</w:t>
      </w:r>
    </w:p>
    <w:bookmarkEnd w:id="291"/>
    <w:bookmarkStart w:name="z31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750 тысяч тенге;</w:t>
      </w:r>
    </w:p>
    <w:bookmarkEnd w:id="292"/>
    <w:bookmarkStart w:name="z31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93"/>
    <w:bookmarkStart w:name="z31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94"/>
    <w:bookmarkStart w:name="z31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107 610 тысяч тенге;</w:t>
      </w:r>
    </w:p>
    <w:bookmarkEnd w:id="295"/>
    <w:bookmarkStart w:name="z31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109 158 тысяч тенге;</w:t>
      </w:r>
    </w:p>
    <w:bookmarkEnd w:id="296"/>
    <w:bookmarkStart w:name="z31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97"/>
    <w:bookmarkStart w:name="z31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8"/>
    <w:bookmarkStart w:name="z32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9"/>
    <w:bookmarkStart w:name="z32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0"/>
    <w:bookmarkStart w:name="z32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1"/>
    <w:bookmarkStart w:name="z32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2"/>
    <w:bookmarkStart w:name="z32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-798 тысяч тенге;</w:t>
      </w:r>
    </w:p>
    <w:bookmarkEnd w:id="303"/>
    <w:bookmarkStart w:name="z32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798 тысяч тенге, в том числе:</w:t>
      </w:r>
    </w:p>
    <w:bookmarkEnd w:id="304"/>
    <w:bookmarkStart w:name="z32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05"/>
    <w:bookmarkStart w:name="z32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06"/>
    <w:bookmarkStart w:name="z32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798 тысяч тенге.".</w:t>
      </w:r>
    </w:p>
    <w:bookmarkEnd w:id="3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3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"18. Утвердить бюджет Асанского сельского округа на 2021-2023 годы согласно приложениям 52, 53 и 54 соответственно, в том числе на 2021 год в следующих объемах:</w:t>
      </w:r>
    </w:p>
    <w:bookmarkEnd w:id="308"/>
    <w:bookmarkStart w:name="z33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96 014 тысяч тенге, в том числе:</w:t>
      </w:r>
    </w:p>
    <w:bookmarkEnd w:id="309"/>
    <w:bookmarkStart w:name="z33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1 200 тысяч тенге;</w:t>
      </w:r>
    </w:p>
    <w:bookmarkEnd w:id="310"/>
    <w:bookmarkStart w:name="z33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311"/>
    <w:bookmarkStart w:name="z33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12"/>
    <w:bookmarkStart w:name="z33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94 814 тысяч тенге;</w:t>
      </w:r>
    </w:p>
    <w:bookmarkEnd w:id="313"/>
    <w:bookmarkStart w:name="z33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97 153 тысяч тенге;</w:t>
      </w:r>
    </w:p>
    <w:bookmarkEnd w:id="314"/>
    <w:bookmarkStart w:name="z33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15"/>
    <w:bookmarkStart w:name="z33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16"/>
    <w:bookmarkStart w:name="z33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17"/>
    <w:bookmarkStart w:name="z34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18"/>
    <w:bookmarkStart w:name="z34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9"/>
    <w:bookmarkStart w:name="z34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0"/>
    <w:bookmarkStart w:name="z34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-1 139 тысяч тенге;</w:t>
      </w:r>
    </w:p>
    <w:bookmarkEnd w:id="321"/>
    <w:bookmarkStart w:name="z34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1 139 тысяч тенге, в том числе:</w:t>
      </w:r>
    </w:p>
    <w:bookmarkEnd w:id="322"/>
    <w:bookmarkStart w:name="z34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23"/>
    <w:bookmarkStart w:name="z34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24"/>
    <w:bookmarkStart w:name="z34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1 139 тысяч тенге.".</w:t>
      </w:r>
    </w:p>
    <w:bookmarkEnd w:id="3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4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"19. Утвердить бюджет Кигашского сельского округа на 2021-2023 годы согласно приложениям 55, 56 и 57 соответственно, в том числе на 2021 год в следующих объемах:</w:t>
      </w:r>
    </w:p>
    <w:bookmarkEnd w:id="326"/>
    <w:bookmarkStart w:name="z35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54 788 тысяч тенге, в том числе:</w:t>
      </w:r>
    </w:p>
    <w:bookmarkEnd w:id="327"/>
    <w:bookmarkStart w:name="z35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1 150 тысяч тенге;</w:t>
      </w:r>
    </w:p>
    <w:bookmarkEnd w:id="328"/>
    <w:bookmarkStart w:name="z35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bookmarkEnd w:id="329"/>
    <w:bookmarkStart w:name="z35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30"/>
    <w:bookmarkStart w:name="z35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53 588 тысяч тенге;</w:t>
      </w:r>
    </w:p>
    <w:bookmarkEnd w:id="331"/>
    <w:bookmarkStart w:name="z35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55 149 тысяч тенге;</w:t>
      </w:r>
    </w:p>
    <w:bookmarkEnd w:id="332"/>
    <w:bookmarkStart w:name="z35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33"/>
    <w:bookmarkStart w:name="z35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34"/>
    <w:bookmarkStart w:name="z35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35"/>
    <w:bookmarkStart w:name="z35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36"/>
    <w:bookmarkStart w:name="z36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37"/>
    <w:bookmarkStart w:name="z36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38"/>
    <w:bookmarkStart w:name="z36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-361 тысяч тенге;</w:t>
      </w:r>
    </w:p>
    <w:bookmarkEnd w:id="339"/>
    <w:bookmarkStart w:name="z36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361 тысяч тенге, в том числе:</w:t>
      </w:r>
    </w:p>
    <w:bookmarkEnd w:id="340"/>
    <w:bookmarkStart w:name="z36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41"/>
    <w:bookmarkStart w:name="z36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42"/>
    <w:bookmarkStart w:name="z36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361 тысяч тенге.".</w:t>
      </w:r>
    </w:p>
    <w:bookmarkEnd w:id="343"/>
    <w:bookmarkStart w:name="z367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44"/>
    <w:bookmarkStart w:name="z368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№ 57-VІІ от 21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588-VІ от 21 декабря 2020 года</w:t>
            </w:r>
          </w:p>
        </w:tc>
      </w:tr>
    </w:tbl>
    <w:bookmarkStart w:name="z372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Құрманғазы на 2021 год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451"/>
        <w:gridCol w:w="470"/>
        <w:gridCol w:w="1252"/>
        <w:gridCol w:w="1252"/>
        <w:gridCol w:w="4"/>
        <w:gridCol w:w="5541"/>
        <w:gridCol w:w="240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273 448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115 308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115 258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115 258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101 581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128 771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128 771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128 771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-4 147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№ 57-VІІ от 21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№ 588-VІ от 21 декабря 2020 года</w:t>
            </w:r>
          </w:p>
        </w:tc>
      </w:tr>
    </w:tbl>
    <w:bookmarkStart w:name="z375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2021 год</w:t>
      </w:r>
    </w:p>
    <w:bookmarkEnd w:id="3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463"/>
        <w:gridCol w:w="483"/>
        <w:gridCol w:w="1287"/>
        <w:gridCol w:w="630"/>
        <w:gridCol w:w="656"/>
        <w:gridCol w:w="5"/>
        <w:gridCol w:w="5694"/>
        <w:gridCol w:w="213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№ 57-VІІ от 21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районного маслихата № 588-VІ от 21 декабря 2020 года</w:t>
            </w:r>
          </w:p>
        </w:tc>
      </w:tr>
    </w:tbl>
    <w:bookmarkStart w:name="z378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Макашского сельского округа на 2021 год</w:t>
      </w:r>
    </w:p>
    <w:bookmarkEnd w:id="3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463"/>
        <w:gridCol w:w="483"/>
        <w:gridCol w:w="1287"/>
        <w:gridCol w:w="630"/>
        <w:gridCol w:w="656"/>
        <w:gridCol w:w="5"/>
        <w:gridCol w:w="5694"/>
        <w:gridCol w:w="213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№ 57-VІІ от 21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районного маслихата № 588-VІ от 21 декабря 2020 года</w:t>
            </w:r>
          </w:p>
        </w:tc>
      </w:tr>
    </w:tbl>
    <w:bookmarkStart w:name="z381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Орлинского сельского округа на 2021 год</w:t>
      </w:r>
    </w:p>
    <w:bookmarkEnd w:id="3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451"/>
        <w:gridCol w:w="470"/>
        <w:gridCol w:w="1252"/>
        <w:gridCol w:w="613"/>
        <w:gridCol w:w="638"/>
        <w:gridCol w:w="4"/>
        <w:gridCol w:w="5542"/>
        <w:gridCol w:w="240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189 609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163 165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163 112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163 112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114 986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-3 403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№ 57-VІІ от 21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районного маслихата № 588-VІ от 21 декабря 2020 года</w:t>
            </w:r>
          </w:p>
        </w:tc>
      </w:tr>
    </w:tbl>
    <w:bookmarkStart w:name="z384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Нуржауского сельского округа на 2021 год</w:t>
      </w:r>
    </w:p>
    <w:bookmarkEnd w:id="3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463"/>
        <w:gridCol w:w="483"/>
        <w:gridCol w:w="1287"/>
        <w:gridCol w:w="630"/>
        <w:gridCol w:w="656"/>
        <w:gridCol w:w="5"/>
        <w:gridCol w:w="5694"/>
        <w:gridCol w:w="213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районного маслихата № 57-VІІ от 21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районного маслихата № 588-VІ от 21 декабря 2020 года</w:t>
            </w:r>
          </w:p>
        </w:tc>
      </w:tr>
    </w:tbl>
    <w:bookmarkStart w:name="z387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Жаңаталап на 2021 год</w:t>
      </w:r>
    </w:p>
    <w:bookmarkEnd w:id="3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463"/>
        <w:gridCol w:w="483"/>
        <w:gridCol w:w="1287"/>
        <w:gridCol w:w="1287"/>
        <w:gridCol w:w="5699"/>
        <w:gridCol w:w="213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районного маслихата № 57-VІІ от 21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районного маслихата № 588-VІ от 21 декабря 2020 года</w:t>
            </w:r>
          </w:p>
        </w:tc>
      </w:tr>
    </w:tbl>
    <w:bookmarkStart w:name="z390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2021 год</w:t>
      </w:r>
    </w:p>
    <w:bookmarkEnd w:id="3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463"/>
        <w:gridCol w:w="483"/>
        <w:gridCol w:w="1287"/>
        <w:gridCol w:w="1287"/>
        <w:gridCol w:w="5699"/>
        <w:gridCol w:w="213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районного маслихата № 21-VІІ от 21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районного маслихата № 588-VІ от 21 декабря 2020 года</w:t>
            </w:r>
          </w:p>
        </w:tc>
      </w:tr>
    </w:tbl>
    <w:bookmarkStart w:name="z393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2021 год</w:t>
      </w:r>
    </w:p>
    <w:bookmarkEnd w:id="3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463"/>
        <w:gridCol w:w="483"/>
        <w:gridCol w:w="1287"/>
        <w:gridCol w:w="1287"/>
        <w:gridCol w:w="5699"/>
        <w:gridCol w:w="213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районного маслихата № 57-VІІ от 21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районного маслихата № 588-VІ от 21 декабря 2020 года</w:t>
            </w:r>
          </w:p>
        </w:tc>
      </w:tr>
    </w:tbl>
    <w:bookmarkStart w:name="z396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Кудряшовского сельского округа на 2021 год</w:t>
      </w:r>
    </w:p>
    <w:bookmarkEnd w:id="3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441"/>
        <w:gridCol w:w="896"/>
        <w:gridCol w:w="807"/>
        <w:gridCol w:w="576"/>
        <w:gridCol w:w="807"/>
        <w:gridCol w:w="417"/>
        <w:gridCol w:w="5424"/>
        <w:gridCol w:w="203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районного маслихата № 57-VІІ от 21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районного маслихата № 588-VІ от 21 декабря 2020 года</w:t>
            </w:r>
          </w:p>
        </w:tc>
      </w:tr>
    </w:tbl>
    <w:bookmarkStart w:name="z399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Дынгызылского сельского округа на 2021 год</w:t>
      </w:r>
    </w:p>
    <w:bookmarkEnd w:id="3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441"/>
        <w:gridCol w:w="896"/>
        <w:gridCol w:w="807"/>
        <w:gridCol w:w="576"/>
        <w:gridCol w:w="807"/>
        <w:gridCol w:w="417"/>
        <w:gridCol w:w="5424"/>
        <w:gridCol w:w="203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районного маслихата № 57-VІІ от 21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районного маслихата № 588-VІ от 21 декабря 2020 года</w:t>
            </w:r>
          </w:p>
        </w:tc>
      </w:tr>
    </w:tbl>
    <w:bookmarkStart w:name="z402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Азгырского сельского округа на 2021 год</w:t>
      </w:r>
    </w:p>
    <w:bookmarkEnd w:id="3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441"/>
        <w:gridCol w:w="896"/>
        <w:gridCol w:w="807"/>
        <w:gridCol w:w="576"/>
        <w:gridCol w:w="807"/>
        <w:gridCol w:w="417"/>
        <w:gridCol w:w="5424"/>
        <w:gridCol w:w="203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районного маслихата № 57-VІІ от 21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районного маслихата № 588-VІ от 21 декабря 2020 года</w:t>
            </w:r>
          </w:p>
        </w:tc>
      </w:tr>
    </w:tbl>
    <w:bookmarkStart w:name="z405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Суюндукского сельского округа на 2021 год</w:t>
      </w:r>
    </w:p>
    <w:bookmarkEnd w:id="3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463"/>
        <w:gridCol w:w="483"/>
        <w:gridCol w:w="1287"/>
        <w:gridCol w:w="630"/>
        <w:gridCol w:w="656"/>
        <w:gridCol w:w="5"/>
        <w:gridCol w:w="5694"/>
        <w:gridCol w:w="213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районного маслихата № 57-VІІ от 21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районного маслихата № 588-VІ от 21 декабря 2020 года</w:t>
            </w:r>
          </w:p>
        </w:tc>
      </w:tr>
    </w:tbl>
    <w:bookmarkStart w:name="z408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Тенизского сельского округа на 2021 год</w:t>
      </w:r>
    </w:p>
    <w:bookmarkEnd w:id="3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463"/>
        <w:gridCol w:w="483"/>
        <w:gridCol w:w="1287"/>
        <w:gridCol w:w="630"/>
        <w:gridCol w:w="656"/>
        <w:gridCol w:w="5"/>
        <w:gridCol w:w="5694"/>
        <w:gridCol w:w="213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районного маслихата № 57-VІІ от 21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районного маслихата № 588-VІ от 21 декабря 2020 года</w:t>
            </w:r>
          </w:p>
        </w:tc>
      </w:tr>
    </w:tbl>
    <w:bookmarkStart w:name="z411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Шортанбайского сельского округа на 2021 год</w:t>
      </w:r>
    </w:p>
    <w:bookmarkEnd w:id="3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463"/>
        <w:gridCol w:w="483"/>
        <w:gridCol w:w="1287"/>
        <w:gridCol w:w="630"/>
        <w:gridCol w:w="656"/>
        <w:gridCol w:w="5"/>
        <w:gridCol w:w="5694"/>
        <w:gridCol w:w="213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районного маслихата № 57-VІІ от 21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районного маслихата № 588-VІ от 21 декабря 2020 года</w:t>
            </w:r>
          </w:p>
        </w:tc>
      </w:tr>
    </w:tbl>
    <w:bookmarkStart w:name="z414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Байдинского сельского округа на 2021 год</w:t>
      </w:r>
    </w:p>
    <w:bookmarkEnd w:id="3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463"/>
        <w:gridCol w:w="483"/>
        <w:gridCol w:w="1287"/>
        <w:gridCol w:w="630"/>
        <w:gridCol w:w="656"/>
        <w:gridCol w:w="5"/>
        <w:gridCol w:w="5694"/>
        <w:gridCol w:w="213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районного маслихата № 57-VІІ от 21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 районного маслихата № 588-VІ от 21 декабря 2020 года</w:t>
            </w:r>
          </w:p>
        </w:tc>
      </w:tr>
    </w:tbl>
    <w:bookmarkStart w:name="z417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Сафонского сельского округа на 2021 год</w:t>
      </w:r>
    </w:p>
    <w:bookmarkEnd w:id="3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399"/>
        <w:gridCol w:w="812"/>
        <w:gridCol w:w="731"/>
        <w:gridCol w:w="522"/>
        <w:gridCol w:w="732"/>
        <w:gridCol w:w="1531"/>
        <w:gridCol w:w="4402"/>
        <w:gridCol w:w="513"/>
        <w:gridCol w:w="184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62 346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районного маслихата № 57-VІІ от 21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 районного маслихата № 588-VІ от 21 декабря 2020 года</w:t>
            </w:r>
          </w:p>
        </w:tc>
      </w:tr>
    </w:tbl>
    <w:bookmarkStart w:name="z420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Коптогайского сельского округа на 2021 год</w:t>
      </w:r>
    </w:p>
    <w:bookmarkEnd w:id="3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451"/>
        <w:gridCol w:w="470"/>
        <w:gridCol w:w="1252"/>
        <w:gridCol w:w="613"/>
        <w:gridCol w:w="638"/>
        <w:gridCol w:w="4"/>
        <w:gridCol w:w="5542"/>
        <w:gridCol w:w="240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109 158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93 868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93 818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93 818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районного маслихата № 57-VІІ от 21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 районного маслихата № 588-VІ от 21 декабря 2020 года</w:t>
            </w:r>
          </w:p>
        </w:tc>
      </w:tr>
    </w:tbl>
    <w:bookmarkStart w:name="z423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Асанского сельского округа на 2021 год</w:t>
      </w:r>
    </w:p>
    <w:bookmarkEnd w:id="3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463"/>
        <w:gridCol w:w="483"/>
        <w:gridCol w:w="1287"/>
        <w:gridCol w:w="630"/>
        <w:gridCol w:w="656"/>
        <w:gridCol w:w="5"/>
        <w:gridCol w:w="5694"/>
        <w:gridCol w:w="213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районного маслихата № 57-VІІ от 21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 районного маслихата № 588-VІ от 21 декабря 2020 года</w:t>
            </w:r>
          </w:p>
        </w:tc>
      </w:tr>
    </w:tbl>
    <w:bookmarkStart w:name="z426" w:id="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Кигашского сельского округа на 2021 год</w:t>
      </w:r>
    </w:p>
    <w:bookmarkEnd w:id="3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463"/>
        <w:gridCol w:w="483"/>
        <w:gridCol w:w="1287"/>
        <w:gridCol w:w="630"/>
        <w:gridCol w:w="656"/>
        <w:gridCol w:w="5"/>
        <w:gridCol w:w="5694"/>
        <w:gridCol w:w="213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районного маслихата № 57-VІІ от 21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 районного маслихата № 588-VІ от 21 декабря 2020 года</w:t>
            </w:r>
          </w:p>
        </w:tc>
      </w:tr>
    </w:tbl>
    <w:bookmarkStart w:name="z429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ОбъҰмы финансирования бюджетных программ через аппараты акимов сельских округов на 2021 год</w:t>
      </w:r>
    </w:p>
    <w:bookmarkEnd w:id="3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3669"/>
        <w:gridCol w:w="1264"/>
        <w:gridCol w:w="1264"/>
        <w:gridCol w:w="1264"/>
        <w:gridCol w:w="1481"/>
        <w:gridCol w:w="1265"/>
        <w:gridCol w:w="12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Азгир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Дынгызыл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37075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13677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91934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49918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273448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60296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83301</w:t>
            </w:r>
          </w:p>
        </w:tc>
      </w:tr>
    </w:tbl>
    <w:bookmarkStart w:name="z430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3326"/>
        <w:gridCol w:w="1343"/>
        <w:gridCol w:w="1146"/>
        <w:gridCol w:w="1146"/>
        <w:gridCol w:w="1147"/>
        <w:gridCol w:w="1147"/>
        <w:gridCol w:w="1147"/>
        <w:gridCol w:w="114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Кудряшов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Нуржау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Суюндук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114986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32157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189609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73990</w:t>
            </w:r>
          </w:p>
        </w:tc>
      </w:tr>
    </w:tbl>
    <w:bookmarkStart w:name="z431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3223"/>
        <w:gridCol w:w="1110"/>
        <w:gridCol w:w="1110"/>
        <w:gridCol w:w="1111"/>
        <w:gridCol w:w="1111"/>
        <w:gridCol w:w="1111"/>
        <w:gridCol w:w="1301"/>
        <w:gridCol w:w="149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Кигаш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тысяч тенге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54708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898645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221224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14619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84458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42165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64116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18537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325360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52182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90992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109158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1744289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