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17f7" w14:textId="6761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2020 года № 588-VІ "Об утверждении бюджетов сельских округов Курмангазинского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22 октября 2021 года № 78-VII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"Об утверждении бюджетов сельских округов Курмангазинского района на 2021-2023 годы" от 21 декабря 2020 года № 588-VІ (зарегистрирован в реестре государственной регистрации нормативных правовых актов под № 4842)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Құрманғазы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243 144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50 150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192 994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247 291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-4 147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4 147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4 147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Енбекшинского сельского округа на 2021-2023 годы согласно приложениям 4, 5 и 6 соответственно, в том числе на 2021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84 911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6 800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78 111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87 667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-2 756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2 756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2 756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Макашского сельского округа на 2021-2023 годы согласно приложениям 7, 8 и 9 соответственно, в том числе на 2021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86 847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3 352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83 447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88 077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-1 230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1 230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1 230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Орлинского сельского округа на 2021-2023 годы согласно приложениям 10, 11 и 12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186 387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3 800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182 187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189 790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-3 403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3 403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3 403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Нуржауского сельского округа на 2021-2023 годы согласно приложениям 13, 14 и 15 соответственно, в том числе на 2021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82 511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79 811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83 836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-1 325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1 325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1 325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сельского округа Жаңаталап на 2021-2023 годы согласно приложениям 16, 17 и 18 соответственно, в том числе на 2021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73 561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2 400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71 161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74 385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-824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824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824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Аккольского сельского округа на 2021-2023 годы согласно приложениям 19, 20 и 21 соответственно, в том числе на 2021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89 276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7 300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305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81 671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91 223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-1 947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1 947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1 947 тысяч тенге.".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Бирликского сельского округа на 2021-2023 годы согласно приложениям 22, 23 и 24 соответственно, в том числе на 2021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48 965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2 700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46 230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49 621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-656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656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656 тысяч тенге.".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Кудряшовского сельского округа на 2021-2023 годы согласно приложениям 25, 26 и 27 соответственно, в том числе на 2021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63 924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2 330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61 549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64 582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-658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658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658 тысяч тенге.".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Дынгызылского сельского округа на 2021-2023 годы согласно приложениям 28, 29 и 30 соответственно, в том числе на 2021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57 999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3 200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54 789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59 281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-1 282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1 282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1 282 тысяч тенге.".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Азгирского сельского округа на 2021-2023 годы согласно приложениям 31, 32 и 33 соответственно, в том числе на 2021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57 911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4 700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53 211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59 751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-1 840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1 840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1 840 тысяч тенге.".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Суюндукского сельского округа на 2021-2023 годы согласно приложениям 34, 35 и 36 соответственно, в том числе на 2021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80 560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4 400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75 940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82 666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-2 106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2 106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2 106 тысяч тенге.".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Тенизского сельского округа на 2021-2023 годы согласно приложениям 37, 38 и 39 соответственно, в том числе на 2021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74 608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1 850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72 578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75 180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-572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572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 тысяч тенге.".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Утвердить бюджет Шортанбайского сельского округа на 2021-2023 годы согласно приложениям 40, 41 и 42 соответственно, в том числе на 2021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94 214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1 270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92 889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95 071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-857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857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857 тысяч тенге.".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Утвердить бюджет Байдинского сельского округа на 2021-2023 годы согласно приложениям 43, 44 и 45 соответственно, в том числе на 2021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91 882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1 600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90 282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92 800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-918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918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918 тысяч тенге.".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Утвердить бюджет Сафонского сельского округа на 2021-2023 годы согласно приложениям 46, 47 и 48 соответственно, в том числе на 2021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64 147 тысяч тенге, в том числе: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1 100 тысяч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 тысяч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62 827 тысяч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64 748 тысяч тенге;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-601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601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601 тысяч тенге."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Утвердить бюджет Коптогайского сельского округа на 2021-2023 годы согласно приложениям 49, 50 и 51 соответственно, в том числе на 2021 год в следующих объемах: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90 178 тысяч тенге, в том числе: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750 тысяч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89 428 тысяч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90 976 тысяч тенге;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-798 тысяч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798 тысяч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798 тысяч тенге.".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"18. Утвердить бюджет Асанского сельского округа на 2021-2023 годы согласно приложениям 52, 53 и 54 соответственно, в том числе на 2021 год в следующих объемах: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80 800 тысяч тенге, в том числе: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тысяч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79 600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81 939 тысяч тенге;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-1 139 тысяч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1 139 тысяч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1 139 тысяч тенге.".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Утвердить бюджет Кигашского сельского округа на 2021-2023 годы согласно приложениям 55, 56 и 57 соответственно, в том числе на 2021 год в следующих объемах: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54 897 тысяч тенге, в том числе: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1 150 тысяч тенге;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53 697 тысяч тенге;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55 258 тысяч тенге;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-361 тысяч тенге;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361 тысяч тенге, в том числе: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361 тысяч тенге.".</w:t>
      </w:r>
    </w:p>
    <w:bookmarkEnd w:id="343"/>
    <w:bookmarkStart w:name="z36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44"/>
    <w:bookmarkStart w:name="z3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588-VІ от 21 декабря 2020 года</w:t>
            </w:r>
          </w:p>
        </w:tc>
      </w:tr>
    </w:tbl>
    <w:bookmarkStart w:name="z37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2021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613"/>
        <w:gridCol w:w="638"/>
        <w:gridCol w:w="1252"/>
        <w:gridCol w:w="5528"/>
        <w:gridCol w:w="17"/>
        <w:gridCol w:w="24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588-VІ от 21 декабря 2020 года</w:t>
            </w:r>
          </w:p>
        </w:tc>
      </w:tr>
    </w:tbl>
    <w:bookmarkStart w:name="z37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2021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5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588-VІ от 21 декабря 2020 года</w:t>
            </w:r>
          </w:p>
        </w:tc>
      </w:tr>
    </w:tbl>
    <w:bookmarkStart w:name="z378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2021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588-VІ от 21 декабря 2020 года</w:t>
            </w:r>
          </w:p>
        </w:tc>
      </w:tr>
    </w:tbl>
    <w:bookmarkStart w:name="z381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2021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45"/>
        <w:gridCol w:w="7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588-VІ от 21 декабря 2020 года</w:t>
            </w:r>
          </w:p>
        </w:tc>
      </w:tr>
    </w:tbl>
    <w:bookmarkStart w:name="z38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2021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630"/>
        <w:gridCol w:w="656"/>
        <w:gridCol w:w="1287"/>
        <w:gridCol w:w="5699"/>
        <w:gridCol w:w="21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588-VІ от 21 декабря 2020 года</w:t>
            </w:r>
          </w:p>
        </w:tc>
      </w:tr>
    </w:tbl>
    <w:bookmarkStart w:name="z38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2021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5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394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630"/>
        <w:gridCol w:w="656"/>
        <w:gridCol w:w="5699"/>
        <w:gridCol w:w="21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районного маслихата № 588-VІ от 21 декабря 2020 года</w:t>
            </w:r>
          </w:p>
        </w:tc>
      </w:tr>
    </w:tbl>
    <w:bookmarkStart w:name="z397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630"/>
        <w:gridCol w:w="656"/>
        <w:gridCol w:w="5699"/>
        <w:gridCol w:w="21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районного маслихата № 588-VІ от 21 декабря 2020 года</w:t>
            </w:r>
          </w:p>
        </w:tc>
      </w:tr>
    </w:tbl>
    <w:bookmarkStart w:name="z400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2021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районного маслихата № 588-VІ от 21 декабря 2020 года</w:t>
            </w:r>
          </w:p>
        </w:tc>
      </w:tr>
    </w:tbl>
    <w:bookmarkStart w:name="z403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2021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5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районного маслихата № 588-VІ от 21 декабря 2020 года</w:t>
            </w:r>
          </w:p>
        </w:tc>
      </w:tr>
    </w:tbl>
    <w:bookmarkStart w:name="z406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2021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районного маслихата № 588-VІ от 21 декабря 2020 года</w:t>
            </w:r>
          </w:p>
        </w:tc>
      </w:tr>
    </w:tbl>
    <w:bookmarkStart w:name="z409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2021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2"/>
        <w:gridCol w:w="947"/>
        <w:gridCol w:w="1286"/>
        <w:gridCol w:w="630"/>
        <w:gridCol w:w="656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районного маслихата № 588-VІ от 21 декабря 2020 года</w:t>
            </w:r>
          </w:p>
        </w:tc>
      </w:tr>
    </w:tbl>
    <w:bookmarkStart w:name="z412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2021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районного маслихата № 588-VІ от 21 декабря 2020 года</w:t>
            </w:r>
          </w:p>
        </w:tc>
      </w:tr>
    </w:tbl>
    <w:bookmarkStart w:name="z415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2021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2"/>
        <w:gridCol w:w="947"/>
        <w:gridCol w:w="1279"/>
        <w:gridCol w:w="7"/>
        <w:gridCol w:w="1287"/>
        <w:gridCol w:w="5697"/>
        <w:gridCol w:w="21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районного маслихата № 588-VІ от 21 декабря 2020 года</w:t>
            </w:r>
          </w:p>
        </w:tc>
      </w:tr>
    </w:tbl>
    <w:bookmarkStart w:name="z418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Байдинского сельского округа на 2021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районного маслихата № 588-VІ от 21 декабря 2020 года</w:t>
            </w:r>
          </w:p>
        </w:tc>
      </w:tr>
    </w:tbl>
    <w:bookmarkStart w:name="z421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2021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2"/>
        <w:gridCol w:w="947"/>
        <w:gridCol w:w="1286"/>
        <w:gridCol w:w="1287"/>
        <w:gridCol w:w="5697"/>
        <w:gridCol w:w="21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районного маслихата № 588-VІ от 21 декабря 2020 года</w:t>
            </w:r>
          </w:p>
        </w:tc>
      </w:tr>
    </w:tbl>
    <w:bookmarkStart w:name="z424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2021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441"/>
        <w:gridCol w:w="896"/>
        <w:gridCol w:w="807"/>
        <w:gridCol w:w="576"/>
        <w:gridCol w:w="807"/>
        <w:gridCol w:w="417"/>
        <w:gridCol w:w="5424"/>
        <w:gridCol w:w="203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районного маслихата № 588-VІ от 21 декабря 2020 года</w:t>
            </w:r>
          </w:p>
        </w:tc>
      </w:tr>
    </w:tbl>
    <w:bookmarkStart w:name="z427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2021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районного маслихата № 588-VІ от 21 декабря 2020 года</w:t>
            </w:r>
          </w:p>
        </w:tc>
      </w:tr>
    </w:tbl>
    <w:bookmarkStart w:name="z430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2021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2"/>
        <w:gridCol w:w="947"/>
        <w:gridCol w:w="1286"/>
        <w:gridCol w:w="630"/>
        <w:gridCol w:w="656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районного маслихата № 78-VІІ 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районного маслихата от 21 декабря 2020 года № 588-VІ</w:t>
            </w:r>
          </w:p>
        </w:tc>
      </w:tr>
    </w:tbl>
    <w:bookmarkStart w:name="z433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2021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3669"/>
        <w:gridCol w:w="1264"/>
        <w:gridCol w:w="1264"/>
        <w:gridCol w:w="1264"/>
        <w:gridCol w:w="1481"/>
        <w:gridCol w:w="1265"/>
        <w:gridCol w:w="1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ғазы</w:t>
            </w:r>
          </w:p>
          <w:bookmarkEnd w:id="366"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87667</w:t>
            </w:r>
          </w:p>
        </w:tc>
      </w:tr>
    </w:tbl>
    <w:bookmarkStart w:name="z43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3326"/>
        <w:gridCol w:w="1343"/>
        <w:gridCol w:w="1146"/>
        <w:gridCol w:w="1146"/>
        <w:gridCol w:w="1147"/>
        <w:gridCol w:w="1147"/>
        <w:gridCol w:w="1147"/>
        <w:gridCol w:w="11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75180</w:t>
            </w:r>
          </w:p>
        </w:tc>
      </w:tr>
    </w:tbl>
    <w:bookmarkStart w:name="z43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274"/>
        <w:gridCol w:w="1128"/>
        <w:gridCol w:w="1128"/>
        <w:gridCol w:w="1128"/>
        <w:gridCol w:w="1128"/>
        <w:gridCol w:w="1128"/>
        <w:gridCol w:w="1129"/>
        <w:gridCol w:w="15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