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7489" w14:textId="ff37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2020 года № 588-VІ "Об утверждении бюджетов сельских округов Курмангазинского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13 декабря 2021 года № 107-VII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Курмангазинского районного маслихата "Об утверждении бюджетов сельских округов Курмангазинского района на 2021-2023 годы" от 21 декабря 2020 года № 588-VІ (зарегистрирован в реестре государственной регистрации нормативных правовых актов под № 4842)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сельского округа Құрманғазы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239 626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33 711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205 760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243 773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-4 147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4 147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4 147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Енбекшинского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86 447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6 794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79 653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89 203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-2 756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2 756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2 756 тысяч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Макашского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83 836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2 453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81 335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85 066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-1 230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1 230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1 230 тысяч тенге.".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Утвердить бюджет Орлинского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70 829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3 848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352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66 629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74 232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-3 403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3 403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3 403 тысяч тенге.".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Нуржауского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80 697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2 700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77 997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82 022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-1 325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1 325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1 325 тысяч тенге.".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Утвердить бюджет сельского округа Жаңаталап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74 161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2 400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71 761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74 985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-824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824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824 тысяч тенге.".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Утвердить бюджет Аккольского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86 997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7 275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79 392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88 944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-1 947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1 947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1 947 тысяч тенге.".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Утвердить бюджет Бирликского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50 205 тысяч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1 821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48 349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50 861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-656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656 тысяч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656 тысяч тенге.".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"9. Утвердить бюджет Кудряшовского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63 937 тысяч тенге, в том числе: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2 313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61 562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64 595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-658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658 тысяч тенге, в том числе: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658 тысяч тенге.".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"10. Утвердить бюджет Дынгызылского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55 318 тысяч тенге, в том числе: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3 200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52 108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56 600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-1 282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1 282 тысяч тенге, в том числе: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1 282 тысяч тенге.".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"11. Утвердить бюджет Азгирского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58 361 тысяч тенге, в том числе: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4 700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53 661 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60 201 тысяч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-1 840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1 840 тысяч тенге, в том числе: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1 840 тысяч тенге.".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"12. Утвердить бюджет Суюндукского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81 010 тысяч тенге, в том числе: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4 350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76 390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83 116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-2 106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2 106 тысяч тенге, в том числе: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2 106 тысяч тенге.".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"13. Утвердить бюджет Тенизского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76 408 тысяч тенге, в том числе: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1 850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74 378 тысяч тенге;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76 980 тысяч тенге;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-572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572 тысяч тенге, в том числе: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572 тысяч тенге.".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"14. Утвердить бюджет Шортанбайского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95 666 тысяч тенге, в том числе: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1 273 тысяч тенге;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тысяч тенге;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94 341 тысяч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96 523 тысяч тенге;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-857 тысяч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857 тысяч тенге, в том числе: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857 тысяч тенге.".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"15. Утвердить бюджет Байдинского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91 357 тысяч тенге, в том числе: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1 600 тысяч тенге;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89 757 тысяч тенге;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92 275 тысяч тенге;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-918 тысяч тенге;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918 тысяч тенге, в том числе: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918 тысяч тенге.".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"16. Утвердить бюджет Сафонского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66 175 тысяч тенге, в том числе: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1 121 тысяч тенге;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199 тысяч тенге;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64 855 тысяч тенге;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66 776 тысяч тенге;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-601 тысяч тенге;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601 тысяч тенге, в том числе: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601 тысяч тенге."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"17. Утвердить бюджет Коптогайского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70 656 тысяч тенге, в том числе: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400 тысяч тенге;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70 256 тысяч тенге;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71 454 тысяч тенге;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-798 тысяч тенге;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798 тысяч тенге, в том числе: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798 тысяч тенге.".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"18. Утвердить бюджет Асанского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82 151 тысяч тенге, в том числе: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1 200 тысяч тенге;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80 951 тысяч тенге;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83 290 тысяч тенге;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-1 139 тысяч тенге;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1 139 тысяч тенге, в том числе: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1 139 тысяч тенге.".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"19. Утвердить бюджет Кигашского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55 147 тысяч тенге, в том числе: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1 170 тысяч тенге;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53 947 тысяч тенге;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55 508 тысяч тенге;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-361 тысяч тенге;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361 тысяч тенге, в том числе: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361 тысяч тенге.".</w:t>
      </w:r>
    </w:p>
    <w:bookmarkEnd w:id="343"/>
    <w:bookmarkStart w:name="z36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44"/>
    <w:bookmarkStart w:name="z36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107-VІІ 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588-VІ от 21 декабря 2020 года</w:t>
            </w:r>
          </w:p>
        </w:tc>
      </w:tr>
    </w:tbl>
    <w:bookmarkStart w:name="z372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2021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107-VІІ 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 588-VІ от 21 декабря 2020 года</w:t>
            </w:r>
          </w:p>
        </w:tc>
      </w:tr>
    </w:tbl>
    <w:bookmarkStart w:name="z375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2021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107-VІІ 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№ 588-VІ от 21 декабря 2020 года</w:t>
            </w:r>
          </w:p>
        </w:tc>
      </w:tr>
    </w:tbl>
    <w:bookmarkStart w:name="z378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2021 год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№107-VІІ 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№588-VІ от 21 декабря 2020 года</w:t>
            </w:r>
          </w:p>
        </w:tc>
      </w:tr>
    </w:tbl>
    <w:bookmarkStart w:name="z381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2021 год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107-VІІ 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№ 588-VІ от 21 декабря 2020 года</w:t>
            </w:r>
          </w:p>
        </w:tc>
      </w:tr>
    </w:tbl>
    <w:bookmarkStart w:name="z384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2021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107-VІІ 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№ 588-VІ от 21 декабря 2020 года</w:t>
            </w:r>
          </w:p>
        </w:tc>
      </w:tr>
    </w:tbl>
    <w:bookmarkStart w:name="z387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2021 год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№ 107-VІІ 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№588-VІ от 21 декабря 2020 года</w:t>
            </w:r>
          </w:p>
        </w:tc>
      </w:tr>
    </w:tbl>
    <w:bookmarkStart w:name="z390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районного маслихата №107-VІІ 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районного маслихата № 588-VІ от 21 декабря 2020 года</w:t>
            </w:r>
          </w:p>
        </w:tc>
      </w:tr>
    </w:tbl>
    <w:bookmarkStart w:name="z393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2021 год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районного маслихата № 107-VІІ 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районного маслихата № 588-VІ от 21 декабря 2020 года</w:t>
            </w:r>
          </w:p>
        </w:tc>
      </w:tr>
    </w:tbl>
    <w:bookmarkStart w:name="z396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2021 год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№107-VІІ 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районного маслихата № 588-VІ от 21 декабря 2020 года</w:t>
            </w:r>
          </w:p>
        </w:tc>
      </w:tr>
    </w:tbl>
    <w:bookmarkStart w:name="z399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2021 год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районного маслихата № 107-VІІ 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районного маслихата № 588-VІ от 21 декабря 2020 года</w:t>
            </w:r>
          </w:p>
        </w:tc>
      </w:tr>
    </w:tbl>
    <w:bookmarkStart w:name="z402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Азгырского сельского округа на 2021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районного маслихата № 107-VІІ 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районного маслихата № 588-VІ от 21 декабря 2020 года</w:t>
            </w:r>
          </w:p>
        </w:tc>
      </w:tr>
    </w:tbl>
    <w:bookmarkStart w:name="z405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2021 год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№ 107-VІІ 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районного маслихата № 588-VІ от 21 декабря 2020 года</w:t>
            </w:r>
          </w:p>
        </w:tc>
      </w:tr>
    </w:tbl>
    <w:bookmarkStart w:name="z408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Тенизского сельского округа на 2021 год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районного маслихата № 107-VІІ 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районного маслихата № 588-VІ от 21 декабря 2020 года</w:t>
            </w:r>
          </w:p>
        </w:tc>
      </w:tr>
    </w:tbl>
    <w:bookmarkStart w:name="z411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Шортанбайского сельского округа на 2021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районного маслихата № 107-VІІ 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районного маслихата № 588-VІ от 21 декабря 2020 года</w:t>
            </w:r>
          </w:p>
        </w:tc>
      </w:tr>
    </w:tbl>
    <w:bookmarkStart w:name="z414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Байдинского сельского округа на 2021 год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№ 107-VІІ 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районного маслихата № 588-VІ от 21 декабря 2020 года</w:t>
            </w:r>
          </w:p>
        </w:tc>
      </w:tr>
    </w:tbl>
    <w:bookmarkStart w:name="z417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Сафонского сельского округа на 2021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районного маслихата № 107-VІІ 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районного маслихата № 588-VІ от 21 декабря 2020 года</w:t>
            </w:r>
          </w:p>
        </w:tc>
      </w:tr>
    </w:tbl>
    <w:bookmarkStart w:name="z420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2021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районного маслихата № 107-VІІ 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районного маслихата № 588-VІ от 21 декабря 2020 года</w:t>
            </w:r>
          </w:p>
        </w:tc>
      </w:tr>
    </w:tbl>
    <w:bookmarkStart w:name="z423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Асанского сельского округа на 2021 год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№ 107-VІІ 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районного маслихата № 588-VІ от 21 декабря 2020 года</w:t>
            </w:r>
          </w:p>
        </w:tc>
      </w:tr>
    </w:tbl>
    <w:bookmarkStart w:name="z426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Кигашского сельского округа на 2021 год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районного маслихата от 13 декабря 2021 года № 107-VІІ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районного маслихата от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588-VІ</w:t>
            </w:r>
          </w:p>
        </w:tc>
      </w:tr>
    </w:tbl>
    <w:bookmarkStart w:name="z430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2021 год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89203</w:t>
            </w:r>
          </w:p>
        </w:tc>
      </w:tr>
    </w:tbl>
    <w:bookmarkStart w:name="z43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76980</w:t>
            </w:r>
          </w:p>
        </w:tc>
      </w:tr>
    </w:tbl>
    <w:bookmarkStart w:name="z43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