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664f" w14:textId="98266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торговли и интеграции Республики Казахстан от 25 июля 2019 года № 9 "Об утверждении положений Республиканского государственного учреждения "Комитет технического регулирования и метрологии Министерства торговли и интеграции Республики Казахстан" и его территориальных подразделений"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8 ноября 2021 года № 588-НҚ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торговли и интеграции Республики Казахстан от 25 июля 2019 года № 9 "Об утверждении положений Республиканского государственного учреждения "Комитет технического регулирования и метрологии Министерства торговли и интеграции Республики Казахстан" и его территориальных подразделений"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Комитета: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2-1), 2-2), 2-3), 2-4), 2-5), 2-6), 2-7), 2-8), 2-9), 2-10), 2-11), 2-12), 2-13), 2-14), 2-15), 2-16), 2-17), 2-18), 2-19) и 2-20)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внесение предложений государственным органам о приведении нормативных правовых актов и правовых актов, затрагивающих объекты технического регулирования, в соответствие с законодательством Республики Казахстан в области технического регулирования, техническими регламентами и национальными стандартами;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принятие мер воздействия по пресечению и недопущению выпуска в обращение продукции, не соответствующей требованиям технических регламентов;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изъятие продукции, представляющей непосредственную угрозу правам и законным интересам физических и юридических лиц, жизни и здоровью человека, окружающей среде, в соответствии с законодательством в области технического регулирования и подача иска в суд о лишении субъекта надзора права владения, пользования и (или) распоряжения такой продукцией согласно гражданско-процессуальному законодательству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2-4) обращение в суд при невыполнении или ненадлежащем выполнении физическими, юридическими лицами законных требований или предписаний, постановлений, выданных должностными лицами в области технического регулирования;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2-5) осуществление государственного контроля в сфере реализации ювелирных и других изделий;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2-6) утверждение для применения на территории Республики Казахстан в целях обеспечения соблюдения требований технического регламента Евразийского экономического союза, проведения исследований (испытаний) и измерений при оценке соответствия объектов технического регулирования требованиям технического регламента Евразийского экономического союза национальные (государственные) стандарты государств–членов Евразийского экономического союза в качестве национальных стандартов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2-7) разработка разрешительных требований к экспертам-аудиторам по подтверждению соответствия, перечня документов, подтверждающих соответствие им, а также правил аттестации, продления действия аттестатов экспертов-аудиторов по подтверждению соответствия по согласованию с уполномоченным органом в сфере разрешений и уведомлений и уполномоченным органом в сфере информатизации;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2-8) разработка правил разработки, экспертизы, принятия, изменения и отмены технических регламентов;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2-9) разработка правил отзыва продукции, не соответствующей требованиям технических регламентов;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2-10) разработка правил оценки соответствия;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2-11) разработка проверочных листов и критериев оценки степени риска в соответствии с Предпринимательским кодексом Республики Казахстан по проведению государственного контроля и надзора в области технического регулирования в части выпуска в обращение продукции на ее соответствие требованиям технических регламентов;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2-12) разработка правил выпуска в обращение продукции, не включенной в единый перечень, включенной в единый перечень, но в отношении которой не приняты или не введены в действие технические регламенты, а также перечня продукции, в отношении которой принимается декларация об общей безопасности, формы декларации об общей безопасности;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2-13) разработка правил принятия решений о включении или исключении органов по оценке соответствия в национальную часть (из национальной части) единого реестра органов по оценке соответствия Евразийского экономического союза;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2-14) разработка правил реализации принципов надлежащей лабораторной практики;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2-15) разработка правил формирования, ведения и сопровождения реестра технического регулирования;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2-16) разработка технических регламентов;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2-17) разработка правил по утверждению и регистрации одобрений типа транспортного средства, одобрений типа шасси;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2-18) разработка правил по проверке правильности и обоснованности оформления одобрений типа транспортного средства, одобрений типа шасси;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2-19) представление интересов Республики Казахстан в международных и региональных организациях по аккредитации;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2-20) осуществляет государственный контроль и надзор в части выпуска в обращение продукции на ее соответствие требованиям технических регламентов, а также за соблюдением субъектами государственного контроля и надзора в области технического регулирования требований, установленных законодательством Республики Казахстан в области технического регулирования, иных нормативных правовых актов Республики Казахстан либо решений Евразийской экономической комиссии, за исключением продукции, подлежащей государственному санитарно-эпидемиологическому, ветеринарно-санитарному, карантинно-фитосанитарному контролю и надзору;";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взаимодействие с экспертными советами, физическими и юридическими лицами по вопросам технического регулирования;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переговорной позиции по вопросам технического регулирования и представление Республики Казахстан в международных и региональных организациях по техническому регулированию, оценке соответствия и аккредитации в области оценки соответствия;";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6) </w:t>
      </w:r>
      <w:r>
        <w:rPr>
          <w:rFonts w:ascii="Times New Roman"/>
          <w:b w:val="false"/>
          <w:i w:val="false"/>
          <w:color w:val="000000"/>
          <w:sz w:val="28"/>
        </w:rPr>
        <w:t>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создание консультативно-совещательных органов в интересах обеспечения безопасности продукции и процессов;";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подготовка предложений об отмене действия документов об оценке соответствия в соответствии с законодательством Республики Казахстан;";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городу Нур-Султан", утвержденном указанным приказом:</w:t>
      </w:r>
    </w:p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Департамента: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14-1), 14-2), 14-3) и 14-4) следующего содержания: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принятие мер воздействия по пресечению и недопущению выпуска в обращение продукции, не соответствующей требованиям технических регламентов;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14-2) изъятие продукции, представляющей непосредственную угрозу правам и законным интересам физических и юридических лиц, жизни и здоровью человека, окружающей среде, в соответствии с законодательством в области технического регулирования и подача иска в суд о лишении субъекта надзора права владения, пользования и (или) распоряжения такой продукцией согласно гражданско-процессуальному законодательству Республики Казахстан;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14-3) обращение в суд при невыполнении или ненадлежащем выполнении физическими, юридическими лицами законных требований или предписаний, постановлений, выданных должностными лицами в области технического регулирования;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14-4) осуществление государственного контроля в сфере реализации ювелирных и других изделий.";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городу Алматы", утвержденном указанным приказом:</w:t>
      </w:r>
    </w:p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Департамента: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14-1), 14-2), 14-3) и 14-4) следующего содержания: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принятие мер воздействия по пресечению и недопущению выпуска в обращение продукции, не соответствующей требованиям технических регламентов;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14-2) изъятие продукции, представляющей непосредственную угрозу правам и законным интересам физических и юридических лиц, жизни и здоровью человека, окружающей среде, в соответствии с законодательством в области технического регулирования и подача иска в суд о лишении субъекта надзора права владения, пользования и (или) распоряжения такой продукцией согласно гражданско-процессуальному законодательству Республики Казахстан;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14-3) обращение в суд при невыполнении или ненадлежащем выполнении физическими, юридическими лицами законных требований или предписаний, постановлений, выданных должностными лицами в области технического регулирования;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14-4) осуществление государственного контроля в сфере реализации ювелирных и других изделий.";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Акмолинской области", утвержденном указанным приказом:</w:t>
      </w:r>
    </w:p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Департамента: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14-1), 14-2), 14-3) и 14-4) следующего содержания: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принятие мер воздействия по пресечению и недопущению выпуска в обращение продукции, не соответствующей требованиям технических регламентов;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14-2) изъятие продукции, представляющей непосредственную угрозу правам и законным интересам физических и юридических лиц, жизни и здоровью человека, окружающей среде, в соответствии с законодательством в области технического регулирования и подача иска в суд о лишении субъекта надзора права владения, пользования и (или) распоряжения такой продукцией согласно гражданско-процессуальному законодательству Республики Казахстан;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14-3) обращение в суд при невыполнении или ненадлежащем выполнении физическими, юридическими лицами законных требований или предписаний, постановлений, выданных должностными лицами в области технического регулирования;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14-4) осуществление государственного контроля в сфере реализации ювелирных и других изделий.";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Актюбинской области", утвержденном указанным приказом:</w:t>
      </w:r>
    </w:p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Департамента: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14-1), 14-2), 14-3) и 14-4) следующего содержания: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принятие мер воздействия по пресечению и недопущению выпуска в обращение продукции, не соответствующей требованиям технических регламентов;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14-2) изъятие продукции, представляющей непосредственную угрозу правам и законным интересам физических и юридических лиц, жизни и здоровью человека, окружающей среде, в соответствии с законодательством в области технического регулирования и подача иска в суд о лишении субъекта надзора права владения, пользования и (или) распоряжения такой продукцией согласно гражданско-процессуальному законодательству Республики Казахстан;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14-3) обращение в суд при невыполнении или ненадлежащем выполнении физическими, юридическими лицами законных требований или предписаний, постановлений, выданных должностными лицами в области технического регулирования;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14-4) осуществление государственного контроля в сфере реализации ювелирных и других изделий.";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Алматинской области", утвержденном указанным приказом:</w:t>
      </w:r>
    </w:p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Департамента: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14-1), 14-2), 14-3) и 14-4) следующего содержания: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принятие мер воздействия по пресечению и недопущению выпуска в обращение продукции, не соответствующей требованиям технических регламентов;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14-2) изъятие продукции, представляющей непосредственную угрозу правам и законным интересам физических и юридических лиц, жизни и здоровью человека, окружающей среде, в соответствии с законодательством в области технического регулирования и подача иска в суд о лишении субъекта надзора права владения, пользования и (или) распоряжения такой продукцией согласно гражданско-процессуальному законодательству Республики Казахстан;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14-3) обращение в суд при невыполнении или ненадлежащем выполнении физическими, юридическими лицами законных требований или предписаний, постановлений, выданных должностными лицами в области технического регулирования;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14-4) осуществление государственного контроля в сфере реализации ювелирных и других изделий.";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Атырауской области", утвержденном указанным приказом:</w:t>
      </w:r>
    </w:p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Департамента: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14-1), 14-2), 14-3) и 14-4) следующего содержания: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принятие мер воздействия по пресечению и недопущению выпуска в обращение продукции, не соответствующей требованиям технических регламентов;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14-2) изъятие продукции, представляющей непосредственную угрозу правам и законным интересам физических и юридических лиц, жизни и здоровью человека, окружающей среде, в соответствии с законодательством в области технического регулирования и подача иска в суд о лишении субъекта надзора права владения, пользования и (или) распоряжения такой продукцией согласно гражданско-процессуальному законодательству Республики Казахстан;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14-3) обращение в суд при невыполнении или ненадлежащем выполнении физическими, юридическими лицами законных требований или предписаний, постановлений, выданных должностными лицами в области технического регулирования;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14-4) осуществление государственного контроля в сфере реализации ювелирных и других изделий.";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Западно-Казахстанской области", утвержденном указанным приказом:</w:t>
      </w:r>
    </w:p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1"/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Департамента: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14-1), 14-2), 14-3) и 14-4) следующего содержания:</w:t>
      </w:r>
    </w:p>
    <w:bookmarkEnd w:id="73"/>
    <w:bookmarkStart w:name="z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принятие мер воздействия по пресечению и недопущению выпуска в обращение продукции, не соответствующей требованиям технических регламентов;</w:t>
      </w:r>
    </w:p>
    <w:bookmarkEnd w:id="74"/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14-2) изъятие продукции, представляющей непосредственную угрозу правам и законным интересам физических и юридических лиц, жизни и здоровью человека, окружающей среде, в соответствии с законодательством в области технического регулирования и подача иска в суд о лишении субъекта надзора права владения, пользования и (или) распоряжения такой продукцией согласно гражданско-процессуальному законодательству Республики Казахстан;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14-3) обращение в суд при невыполнении или ненадлежащем выполнении физическими, юридическими лицами законных требований или предписаний, постановлений, выданных должностными лицами в области технического регулирования;</w:t>
      </w:r>
    </w:p>
    <w:bookmarkEnd w:id="76"/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14-4) осуществление государственного контроля в сфере реализации ювелирных и других изделий.";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Жамбылской области", утвержденном указанным приказом:</w:t>
      </w:r>
    </w:p>
    <w:bookmarkStart w:name="z1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8"/>
    <w:bookmarkStart w:name="z1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Департамента:</w:t>
      </w:r>
    </w:p>
    <w:bookmarkEnd w:id="79"/>
    <w:bookmarkStart w:name="z10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14-1), 14-2), 14-3) и 14-4) следующего содержания:</w:t>
      </w:r>
    </w:p>
    <w:bookmarkEnd w:id="80"/>
    <w:bookmarkStart w:name="z10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принятие мер воздействия по пресечению и недопущению выпуска в обращение продукции, не соответствующей требованиям технических регламентов;</w:t>
      </w:r>
    </w:p>
    <w:bookmarkEnd w:id="81"/>
    <w:bookmarkStart w:name="z10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14-2) изъятие продукции, представляющей непосредственную угрозу правам и законным интересам физических и юридических лиц, жизни и здоровью человека, окружающей среде, в соответствии с законодательством в области технического регулирования и подача иска в суд о лишении субъекта надзора права владения, пользования и (или) распоряжения такой продукцией согласно гражданско-процессуальному законодательству Республики Казахстан;</w:t>
      </w:r>
    </w:p>
    <w:bookmarkEnd w:id="82"/>
    <w:bookmarkStart w:name="z10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14-3) обращение в суд при невыполнении или ненадлежащем выполнении физическими, юридическими лицами законных требований или предписаний, постановлений, выданных должностными лицами в области технического регулирования;</w:t>
      </w:r>
    </w:p>
    <w:bookmarkEnd w:id="83"/>
    <w:bookmarkStart w:name="z10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14-4) осуществление государственного контроля в сфере реализации ювелирных и других изделий.";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Карагандинской области", утвержденном указанным приказом:</w:t>
      </w:r>
    </w:p>
    <w:bookmarkStart w:name="z10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5"/>
    <w:bookmarkStart w:name="z10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Департамента:</w:t>
      </w:r>
    </w:p>
    <w:bookmarkEnd w:id="86"/>
    <w:bookmarkStart w:name="z11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14-1), 14-2), 14-3) и 14-4) следующего содержания:</w:t>
      </w:r>
    </w:p>
    <w:bookmarkEnd w:id="87"/>
    <w:bookmarkStart w:name="z11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принятие мер воздействия по пресечению и недопущению выпуска в обращение продукции, не соответствующей требованиям технических регламентов;</w:t>
      </w:r>
    </w:p>
    <w:bookmarkEnd w:id="88"/>
    <w:bookmarkStart w:name="z11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14-2) изъятие продукции, представляющей непосредственную угрозу правам и законным интересам физических и юридических лиц, жизни и здоровью человека, окружающей среде, в соответствии с законодательством в области технического регулирования и подача иска в суд о лишении субъекта надзора права владения, пользования и (или) распоряжения такой продукцией согласно гражданско-процессуальному законодательству Республики Казахстан;</w:t>
      </w:r>
    </w:p>
    <w:bookmarkEnd w:id="89"/>
    <w:bookmarkStart w:name="z11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14-3) обращение в суд при невыполнении или ненадлежащем выполнении физическими, юридическими лицами законных требований или предписаний, постановлений, выданных должностными лицами в области технического регулирования;</w:t>
      </w:r>
    </w:p>
    <w:bookmarkEnd w:id="90"/>
    <w:bookmarkStart w:name="z11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14-4) осуществление государственного контроля в сфере реализации ювелирных и других изделий.";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Костанайской области", утвержденном указанным приказом:</w:t>
      </w:r>
    </w:p>
    <w:bookmarkStart w:name="z1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2"/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Департамента:</w:t>
      </w:r>
    </w:p>
    <w:bookmarkEnd w:id="93"/>
    <w:bookmarkStart w:name="z11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14-1), 14-2), 14-3) и 14-4) следующего содержания:</w:t>
      </w:r>
    </w:p>
    <w:bookmarkEnd w:id="94"/>
    <w:bookmarkStart w:name="z1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принятие мер воздействия по пресечению и недопущению выпуска в обращение продукции, не соответствующей требованиям технических регламентов;</w:t>
      </w:r>
    </w:p>
    <w:bookmarkEnd w:id="95"/>
    <w:bookmarkStart w:name="z12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14-2) изъятие продукции, представляющей непосредственную угрозу правам и законным интересам физических и юридических лиц, жизни и здоровью человека, окружающей среде, в соответствии с законодательством в области технического регулирования и подача иска в суд о лишении субъекта надзора права владения, пользования и (или) распоряжения такой продукцией согласно гражданско-процессуальному законодательству Республики Казахстан;</w:t>
      </w:r>
    </w:p>
    <w:bookmarkEnd w:id="96"/>
    <w:bookmarkStart w:name="z12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14-3) обращение в суд при невыполнении или ненадлежащем выполнении физическими, юридическими лицами законных требований или предписаний, постановлений, выданных должностными лицами в области технического регулирования;</w:t>
      </w:r>
    </w:p>
    <w:bookmarkEnd w:id="97"/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14-4) осуществление государственного контроля в сфере реализации ювелирных и других изделий.";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Кызылординской области", утвержденном указанным приказом:</w:t>
      </w:r>
    </w:p>
    <w:bookmarkStart w:name="z12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9"/>
    <w:bookmarkStart w:name="z12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Департамента:</w:t>
      </w:r>
    </w:p>
    <w:bookmarkEnd w:id="100"/>
    <w:bookmarkStart w:name="z12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14-1), 14-2), 14-3) и 14-4) следующего содержания:</w:t>
      </w:r>
    </w:p>
    <w:bookmarkEnd w:id="101"/>
    <w:bookmarkStart w:name="z12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принятие мер воздействия по пресечению и недопущению выпуска в обращение продукции, не соответствующей требованиям технических регламентов;</w:t>
      </w:r>
    </w:p>
    <w:bookmarkEnd w:id="102"/>
    <w:bookmarkStart w:name="z12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14-2) изъятие продукции, представляющей непосредственную угрозу правам и законным интересам физических и юридических лиц, жизни и здоровью человека, окружающей среде, в соответствии с законодательством в области технического регулирования и подача иска в суд о лишении субъекта надзора права владения, пользования и (или) распоряжения такой продукцией согласно гражданско-процессуальному законодательству Республики Казахстан;</w:t>
      </w:r>
    </w:p>
    <w:bookmarkEnd w:id="103"/>
    <w:bookmarkStart w:name="z12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14-3) обращение в суд при невыполнении или ненадлежащем выполнении физическими, юридическими лицами законных требований или предписаний, постановлений, выданных должностными лицами в области технического регулирования;</w:t>
      </w:r>
    </w:p>
    <w:bookmarkEnd w:id="104"/>
    <w:bookmarkStart w:name="z13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14-4) осуществление государственного контроля в сфере реализации ювелирных и других изделий.";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Мангистауской области", утвержденном указанным приказом:</w:t>
      </w:r>
    </w:p>
    <w:bookmarkStart w:name="z13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14:</w:t>
      </w:r>
    </w:p>
    <w:bookmarkEnd w:id="106"/>
    <w:bookmarkStart w:name="z13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Департамента:</w:t>
      </w:r>
    </w:p>
    <w:bookmarkEnd w:id="107"/>
    <w:bookmarkStart w:name="z13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14-1), 14-2), 14-3) и 14-4) следующего содержания:</w:t>
      </w:r>
    </w:p>
    <w:bookmarkEnd w:id="108"/>
    <w:bookmarkStart w:name="z13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принятие мер воздействия по пресечению и недопущению выпуска в обращение продукции, не соответствующей требованиям технических регламентов;</w:t>
      </w:r>
    </w:p>
    <w:bookmarkEnd w:id="109"/>
    <w:bookmarkStart w:name="z13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14-2) изъятие продукции, представляющей непосредственную угрозу правам и законным интересам физических и юридических лиц, жизни и здоровью человека, окружающей среде, в соответствии с законодательством в области технического регулирования и подача иска в суд о лишении субъекта надзора права владения, пользования и (или) распоряжения такой продукцией согласно гражданско-процессуальному законодательству Республики Казахстан;</w:t>
      </w:r>
    </w:p>
    <w:bookmarkEnd w:id="110"/>
    <w:bookmarkStart w:name="z13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14-3) обращение в суд при невыполнении или ненадлежащем выполнении физическими, юридическими лицами законных требований или предписаний, постановлений, выданных должностными лицами в области технического регулирования;</w:t>
      </w:r>
    </w:p>
    <w:bookmarkEnd w:id="111"/>
    <w:bookmarkStart w:name="z13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14-4) осуществление государственного контроля в сфере реализации ювелирных и других изделий.";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Туркестанской области", утвержденном указанным приказом:</w:t>
      </w:r>
    </w:p>
    <w:bookmarkStart w:name="z14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3"/>
    <w:bookmarkStart w:name="z14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Департамента:</w:t>
      </w:r>
    </w:p>
    <w:bookmarkEnd w:id="114"/>
    <w:bookmarkStart w:name="z14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14-1), 14-2), 14-3) и 14-4) следующего содержания:</w:t>
      </w:r>
    </w:p>
    <w:bookmarkEnd w:id="115"/>
    <w:bookmarkStart w:name="z14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принятие мер воздействия по пресечению и недопущению выпуска в обращение продукции, не соответствующей требованиям технических регламентов;</w:t>
      </w:r>
    </w:p>
    <w:bookmarkEnd w:id="116"/>
    <w:bookmarkStart w:name="z14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14-2) изъятие продукции, представляющей непосредственную угрозу правам и законным интересам физических и юридических лиц, жизни и здоровью человека, окружающей среде, в соответствии с законодательством в области технического регулирования и подача иска в суд о лишении субъекта надзора права владения, пользования и (или) распоряжения такой продукцией согласно гражданско-процессуальному законодательству Республики Казахстан;</w:t>
      </w:r>
    </w:p>
    <w:bookmarkEnd w:id="117"/>
    <w:bookmarkStart w:name="z14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14-3) обращение в суд при невыполнении или ненадлежащем выполнении физическими, юридическими лицами законных требований или предписаний, постановлений, выданных должностными лицами в области технического регулирования;</w:t>
      </w:r>
    </w:p>
    <w:bookmarkEnd w:id="118"/>
    <w:bookmarkStart w:name="z14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14-4) осуществление государственного контроля в сфере реализации ювелирных и других изделий.";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Павлодарской области", утвержденном указанным приказом:</w:t>
      </w:r>
    </w:p>
    <w:bookmarkStart w:name="z14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0"/>
    <w:bookmarkStart w:name="z14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Департамента:</w:t>
      </w:r>
    </w:p>
    <w:bookmarkEnd w:id="121"/>
    <w:bookmarkStart w:name="z15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14-1), 14-2), 14-3) и 14-4) следующего содержания:</w:t>
      </w:r>
    </w:p>
    <w:bookmarkEnd w:id="122"/>
    <w:bookmarkStart w:name="z15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принятие мер воздействия по пресечению и недопущению выпуска в обращение продукции, не соответствующей требованиям технических регламентов;</w:t>
      </w:r>
    </w:p>
    <w:bookmarkEnd w:id="123"/>
    <w:bookmarkStart w:name="z15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14-2) изъятие продукции, представляющей непосредственную угрозу правам и законным интересам физических и юридических лиц, жизни и здоровью человека, окружающей среде, в соответствии с законодательством в области технического регулирования и подача иска в суд о лишении субъекта надзора права владения, пользования и (или) распоряжения такой продукцией согласно гражданско-процессуальному законодательству Республики Казахстан;</w:t>
      </w:r>
    </w:p>
    <w:bookmarkEnd w:id="124"/>
    <w:bookmarkStart w:name="z15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14-3) обращение в суд при невыполнении или ненадлежащем выполнении физическими, юридическими лицами законных требований или предписаний, постановлений, выданных должностными лицами в области технического регулирования;</w:t>
      </w:r>
    </w:p>
    <w:bookmarkEnd w:id="125"/>
    <w:bookmarkStart w:name="z15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14-4) осуществление государственного контроля в сфере реализации ювелирных и других изделий.";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Северо-Казахстанской области", утвержденном указанным приказом:</w:t>
      </w:r>
    </w:p>
    <w:bookmarkStart w:name="z15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7"/>
    <w:bookmarkStart w:name="z15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Департамента:</w:t>
      </w:r>
    </w:p>
    <w:bookmarkEnd w:id="128"/>
    <w:bookmarkStart w:name="z15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14-1), 14-2), 14-3) и 14-4) следующего содержания:</w:t>
      </w:r>
    </w:p>
    <w:bookmarkEnd w:id="129"/>
    <w:bookmarkStart w:name="z15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принятие мер воздействия по пресечению и недопущению выпуска в обращение продукции, не соответствующей требованиям технических регламентов;</w:t>
      </w:r>
    </w:p>
    <w:bookmarkEnd w:id="130"/>
    <w:bookmarkStart w:name="z16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14-2) изъятие продукции, представляющей непосредственную угрозу правам и законным интересам физических и юридических лиц, жизни и здоровью человека, окружающей среде, в соответствии с законодательством в области технического регулирования и подача иска в суд о лишении субъекта надзора права владения, пользования и (или) распоряжения такой продукцией согласно гражданско-процессуальному законодательству Республики Казахстан;</w:t>
      </w:r>
    </w:p>
    <w:bookmarkEnd w:id="131"/>
    <w:bookmarkStart w:name="z16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14-3) обращение в суд при невыполнении или ненадлежащем выполнении физическими, юридическими лицами законных требований или предписаний, постановлений, выданных должностными лицами в области технического регулирования;</w:t>
      </w:r>
    </w:p>
    <w:bookmarkEnd w:id="132"/>
    <w:bookmarkStart w:name="z16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14-4) осуществление государственного контроля в сфере реализации ювелирных и других изделий.";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Восточно-Казахстанской области", утвержденном указанным приказом:</w:t>
      </w:r>
    </w:p>
    <w:bookmarkStart w:name="z16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4"/>
    <w:bookmarkStart w:name="z16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Департамента:</w:t>
      </w:r>
    </w:p>
    <w:bookmarkEnd w:id="135"/>
    <w:bookmarkStart w:name="z16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14-1), 14-2), 14-3) и 14-4) следующего содержания:</w:t>
      </w:r>
    </w:p>
    <w:bookmarkEnd w:id="136"/>
    <w:bookmarkStart w:name="z16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принятие мер воздействия по пресечению и недопущению выпуска в обращение продукции, не соответствующей требованиям технических регламентов;</w:t>
      </w:r>
    </w:p>
    <w:bookmarkEnd w:id="137"/>
    <w:bookmarkStart w:name="z16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14-2) изъятие продукции, представляющей непосредственную угрозу правам и законным интересам физических и юридических лиц, жизни и здоровью человека, окружающей среде, в соответствии с законодательством в области технического регулирования и подача иска в суд о лишении субъекта надзора права владения, пользования и (или) распоряжения такой продукцией согласно гражданско-процессуальному законодательству Республики Казахстан;</w:t>
      </w:r>
    </w:p>
    <w:bookmarkEnd w:id="138"/>
    <w:bookmarkStart w:name="z16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14-3) обращение в суд при невыполнении или ненадлежащем выполнении физическими, юридическими лицами законных требований или предписаний, постановлений, выданных должностными лицами в области технического регулирования;</w:t>
      </w:r>
    </w:p>
    <w:bookmarkEnd w:id="139"/>
    <w:bookmarkStart w:name="z17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14-4) осуществление государственного контроля в сфере реализации ювелирных и других изделий.";</w:t>
      </w:r>
    </w:p>
    <w:bookmarkEnd w:id="140"/>
    <w:bookmarkStart w:name="z17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городу Шымкент", утвержденном указанным приказом:</w:t>
      </w:r>
    </w:p>
    <w:bookmarkEnd w:id="141"/>
    <w:bookmarkStart w:name="z17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2"/>
    <w:bookmarkStart w:name="z17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Департамента:</w:t>
      </w:r>
    </w:p>
    <w:bookmarkEnd w:id="143"/>
    <w:bookmarkStart w:name="z17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14-1), 14-2), 14-3) и 14-4) следующего содержания:</w:t>
      </w:r>
    </w:p>
    <w:bookmarkEnd w:id="144"/>
    <w:bookmarkStart w:name="z17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принятие мер воздействия по пресечению и недопущению выпуска в обращение продукции, не соответствующей требованиям технических регламентов;</w:t>
      </w:r>
    </w:p>
    <w:bookmarkEnd w:id="145"/>
    <w:bookmarkStart w:name="z17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14-2) изъятие продукции, представляющей непосредственную угрозу правам и законным интересам физических и юридических лиц, жизни и здоровью человека, окружающей среде, в соответствии с законодательством в области технического регулирования и подача иска в суд о лишении субъекта надзора права владения, пользования и (или) распоряжения такой продукцией согласно гражданско-процессуальному законодательству Республики Казахстан;</w:t>
      </w:r>
    </w:p>
    <w:bookmarkEnd w:id="146"/>
    <w:bookmarkStart w:name="z17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14-3) обращение в суд при невыполнении или ненадлежащем выполнении физическими, юридическими лицами законных требований или предписаний, постановлений, выданных должностными лицами в области технического регулирования;</w:t>
      </w:r>
    </w:p>
    <w:bookmarkEnd w:id="147"/>
    <w:bookmarkStart w:name="z17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14-4) осуществление государственного контроля в сфере реализации ювелирных и других изделий.".</w:t>
      </w:r>
    </w:p>
    <w:bookmarkEnd w:id="148"/>
    <w:bookmarkStart w:name="z17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149"/>
    <w:bookmarkStart w:name="z18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приказа направление его в электронной форме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Министерство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50"/>
    <w:bookmarkStart w:name="z18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151"/>
    <w:bookmarkStart w:name="z18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152"/>
    <w:bookmarkStart w:name="z18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интеграции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