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af2f3" w14:textId="87af2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31 декабря 2021 года № 18/89-VІІ.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Акдала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45 437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36 879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48 269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-2 832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2 832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2 832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Арысского городского маслихата Туркестанской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31/160-VІІ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сельского округа Байыркум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43 074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6 926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36 148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44 492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1 418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1 418 тысяч тенге 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Арысского городского маслихата Туркестанской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31/160-VІІ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Дермене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57 802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7 002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1 724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49 076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59 688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-1 886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1 886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1 886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Арысского городского маслихата Туркестанской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31/160-VІІ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Жидели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49 098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43 894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49 394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Арысского городского маслихата Туркестанской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31/160-VІІ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Кожатогай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48 941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31 271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50 322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1 381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1 381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Арысского городского маслихата Туркестанской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31/160-VІІ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Монтайтас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80 802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9 044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1 104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5 215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65 439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Арысского городского маслихата Туркестанской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31/160-VІІ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18/89-VIІ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Акдала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Арысского городского маслихата Туркестанской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 31/160-VІІ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18/89-VIІ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Акдала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18/89-VIІ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Акдала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18/89-VIІ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Байыркум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Арысского городского маслихата Туркестанской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 31/160-VІІ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18/89-VIІ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Байыркум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18/89-VIІ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Байыркум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18/89-VIІ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Дермене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Арысского городского маслихата Туркестанской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 31/160-VІІ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18/89-VIІ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Дермене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18/89-VIІ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Дермене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18/89-VIІ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Жидели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Арысского городского маслихата Туркестанской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 31/160-VІІ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18/89-VIІ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Жидели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18/89-VIІ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Жидели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18/89-VIІ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Кожатогай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Арысского городского маслихата Туркестанской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 31/160-VІІ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18/89-VIІ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Кожатогай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18/89-VIІ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Кожатогай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18/89-VIІ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Монтайтас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Арысского городского маслихата Туркестанской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 31/160-VІІ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18/89-VIІ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Монтайтас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18/89-VIІ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Монтайтас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