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00aa9" w14:textId="d200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29 декабря 2021 года № 13/85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от 24 декабря 2021 года № 12/75 "О районном бюджете на 2022-2024 годы" зарегистрированного в Реестре государственной регистрации нормативных правовых актов за № 26051, маслихат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Агыбет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63 883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58 681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Байдибекского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000000"/>
          <w:sz w:val="28"/>
        </w:rPr>
        <w:t>№ 27/160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Боген на 2022-2024 годы согласно приложениям 2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101909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Байдибекского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000000"/>
          <w:sz w:val="28"/>
        </w:rPr>
        <w:t>№ 27/160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Шаян на 2022-2024 годы согласно приложениям 3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121 263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64 321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125 801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Байдибекского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000000"/>
          <w:sz w:val="28"/>
        </w:rPr>
        <w:t>№ 27/160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2022 год размер субвенций, передаваемых из районного бюджета в бюджет сельского округа Алгабас в сумме 79 921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Алмалы на 2022-2024 годы согласно приложениям 3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73 744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Байдибекского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25/146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2022 год размер субвенций, передаваемых из районного бюджета в бюджет сельского округа Алмалы в сумме 44 032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Акбастау на 2022-2024 годы согласно приложениям 4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72 360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72 637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Байдибекского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25/146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на 2022 год размер субвенций, передаваемых из районного бюджета в бюджет сельского округа Акбастау в сумме 45 158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Боралдай на 2022-2024 годы согласно приложениям 5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92 627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Байдибекского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25/146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2022 год размер субвенций, передаваемых из районного бюджета в бюджет сельского округа Боралдай в сумме 43 527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Боген на 2022-2024 годы согласно приложениям 6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101909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Байдибекского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25/146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 на 2022 год размер субвенций, передаваемых из районного бюджета в бюджет сельского округа Боген сумме 70 827 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Борлысай на 2022-2024 годы согласно приложениям 7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- 65 423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Байдибекского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25/146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Установить на 2022 год размер субвенций, передаваемых из районного бюджета в бюджет сельского округа Борлысай в сумме 45 741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Жамбыл на 2022-2024 годы согласно приложениям 8 соответственно, в том числе на 2022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66 498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59 280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Байдибекского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25/146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Установить на 2022 год размер субвенций, передаваемых из районного бюджета в бюджет сельского округа Жамбыл в сумме 48 361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Коктерек на 2022 - 2024 годы согласно приложениям 9 соответственно, в том числе на 2022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48 135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Байдибекского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25/146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Установить на 2022 год размер субвенций, передаваемых из районного бюджета в бюджет сельского округа Коктерек в сумме 38 423 тысяч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Мынбулак на 2022-2024 годы согласно приложениям 10 соответственно, в том числе на 2022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53 681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Байдибекского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25/146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Установить на 2022 год размер субвенций, передаваемых из районного бюджета в бюджет сельского округа Мынбулак в сумме 37 983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сельского округа Шаян на 2022-2024 годы согласно приложениям 11 соответственно, в том числе на 2022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127 170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64 321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Байдибекского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000000"/>
          <w:sz w:val="28"/>
        </w:rPr>
        <w:t>№ 25/146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Установить на 2022 год размер субвенций, передаваемых из районного бюджета в бюджет сельского округа Шаян в сумме 41 206 тысяч тенге.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Байдибек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Агыбет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Байдибекского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ff0000"/>
          <w:sz w:val="28"/>
        </w:rPr>
        <w:t>№ 27/160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Агыбет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Агыбет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Алгабас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Байдибекского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25/146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104 076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Возврот генеральных трасфертов в случях,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Алгабас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Алгабас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Байдибекского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25/146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36 783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36 783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42 037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39 479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39 479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Акбастау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Байдибекского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25/146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Акбастау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Акбастау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Боралдай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Байдибекского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25/146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57 461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15 198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15 198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15 198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Боралдай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Боралдай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Байдибекского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ff0000"/>
          <w:sz w:val="28"/>
        </w:rPr>
        <w:t>№ 27/160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Борлысай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Байдибекского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25/146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Борлысай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Борлысай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Байдибекского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25/146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Возврот генеральных трасфертов в случях,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Коктерек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Байдибекского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25/146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Коктерек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Коктерек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Мынбулак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Байдибекского районного маслихата Туркестанской области от 07.10.2022 </w:t>
      </w:r>
      <w:r>
        <w:rPr>
          <w:rFonts w:ascii="Times New Roman"/>
          <w:b w:val="false"/>
          <w:i w:val="false"/>
          <w:color w:val="ff0000"/>
          <w:sz w:val="28"/>
        </w:rPr>
        <w:t>№ 25/146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Мынбулак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Мынбулак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Шаян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Байдибекского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ff0000"/>
          <w:sz w:val="28"/>
        </w:rPr>
        <w:t>№ 27/160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Шаян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13/85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Шаян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15 517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 за использование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