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2d5c" w14:textId="62f2d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22 января 2014 года № 27/181-V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Казыгуртском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23 ноября 2021 года № 17/75-VII. Утратило силу решением Казыгуртского районного маслихата Туркестанской области от 7 ноября 2023 года № 7/47-VIII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Казыгуртского районного маслихата Туркестанской области от 07.11.2023 № 7/47-VIII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22 января 2014 года № 27/181-V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Казыгуртском районе" (зарегистрировано в Реестре государственной регистрации нормативных правовых актов за № 2526)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раздельных сходов местного сообщества в Казыгуртском районе";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в Казыгуртском районе, утвержденные указанным решением,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17/75-VІІ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2021 года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 Казыгуртском районе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I.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в Казыгуртском районе (далее -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в соответствии с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устанавливает порядок проведения раздельных сходов местного сообщества жителей села, микрорайона, улицы, многоквартирного жилого дома.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II. Порядок проведения раздельных сходов местного сообщества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села, сельского округа подразделяется на участки (села, микрорайоны, улицы, многоквартирные жилые дома).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села, сельского округа.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села,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села и сельского округа.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дома, имеющих право в нем участвовать.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акимом, села, сельского округа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села,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главе III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соответствующего, села, сельского округа.</w:t>
      </w:r>
    </w:p>
    <w:bookmarkEnd w:id="17"/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III. Определение количества представителей жителей села, улицы, многоквартирного жилого дома для участия в сходе местного сообщества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представителей жителей села, улицы, многоквартирного жилого дома для участия в сходе местного сообщества определяется в следующем порядке: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улицы, многоквартирного жилого дома для участия в сходе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населенном пункте с численностью населения до 2000 человек до 4 представителей;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населенном пункте с численностью населения от 2000 до 4000 человек до 3 представителей;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населенном пункте с численностью населения свыше 4000 человек до 2 представитеей.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сельских округах в состав которых входят 2-3 села до 20 представитеей;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сельских округах в состав которых входят 4-6 села до 15 представителей;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сельских округах в состав которых входят 7-9 села до 10 представителей.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