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bdde" w14:textId="09db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29 декабря 2020 года № 65/300-VІ "О бюджетах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 ноября 2021 года № 9/52-VII.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 бюджетах сельских округов на 2021-2023 годы" от 29 декабря 2020 года № 65/300-VI (зарегистрировано в Реестре государственной регистрации нормативных правовых актов за № 6030)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Аккумского сельского округа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Коксарайского сельского округа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Балтакольского сельского округа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Талаптинского сельского округа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Шиликского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Шаульдерского сельского округа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Тимурского сельского округа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Маякумского сельского округа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Отырарского сельского округа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Актюбинского сельского округа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Когамского сельского округа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Каргалинского сельского округа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9/52-VII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