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fd43" w14:textId="44af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Сайрамского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29 декабря 2021 года № 13-82/VII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 с пунктом 4 статьи 109-1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Аксукентского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301 457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196 813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335 652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-34 195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34 195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- 34 195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Сайрамского районного маслихата Туркестанской области от 23.12.2022 </w:t>
      </w:r>
      <w:r>
        <w:rPr>
          <w:rFonts w:ascii="Times New Roman"/>
          <w:b w:val="false"/>
          <w:i w:val="false"/>
          <w:color w:val="000000"/>
          <w:sz w:val="28"/>
        </w:rPr>
        <w:t>№ 24-141/VII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субвенций передаваемых из районного бюджета в сельский бюджет в 2022 году 56 248тысяч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55 504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субвенций передаваемых из районного бюджета в сельский бюджет в 2022 году 39 583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Арыского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78 387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- 4 727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Сайрамского районного маслихата Туркестанской области от 23.12.2022 </w:t>
      </w:r>
      <w:r>
        <w:rPr>
          <w:rFonts w:ascii="Times New Roman"/>
          <w:b w:val="false"/>
          <w:i w:val="false"/>
          <w:color w:val="000000"/>
          <w:sz w:val="28"/>
        </w:rPr>
        <w:t>№ 24-141/VII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субвенций передаваемых из районного бюджета в сельский бюджет в 2022 году 55 602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Жибек-жолынского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65 382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1 172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- 1 172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субвенций передаваемых из районного бюджета в сельский бюджет в 2022 году 51491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Кайнарбулакского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85 282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субвенций передаваемых из районного бюджета в сельский бюджет в 2022 году 57 452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216 226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6 370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- 6 370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Размер субвенций передаваемых из районного бюджета в сельский бюджет в 2022 году 91 625тысяч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Карамуртского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113 690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- 2 538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субвенций передаваемых из районного бюджета в сельский бюджет в 2022 году 66716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Карасуского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–7 229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144 232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6 011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- 6 011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Размер субвенций передаваемых из районного бюджета в сельский бюджет в 2022 году 60 938тысяч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Кутарыского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65 404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1 470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- 1 470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 субвенций передаваемых из районного бюджета в сельский бюджет в 2022 году 50 858тысяч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Колкентского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100 567тысяч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58 172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105 216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4 649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- 4 649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Размер субвенций передаваемых из районного бюджета в сельский бюджет в 2022 году 55 496тысяч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Манкентского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16 653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200 265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- 5 790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00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Размер субвенций передаваемых из районного бюджета в сельский бюджет в 2022 году 85 331 тысяч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Предусмотреть на 2022 год повышенные на двадцать пять процентов должностные оклады и тарифные ставки специалистам в области социального обеспечения, культуры и спорта, являющимся гражданскими служащими и работающим в сельской местности в организациях, финансируемых из бюджетов сельских округов, по сравнению с окладами и ставками гражданских служащих, занимающихся этими видами деятельности в городских условиях.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решение ввести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Сайрамского районного маслихата Туркестанской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24-141/VII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Сайрамского районного маслихата Туркестанской области от 23.12.2022 </w:t>
      </w:r>
      <w:r>
        <w:rPr>
          <w:rFonts w:ascii="Times New Roman"/>
          <w:b w:val="false"/>
          <w:i w:val="false"/>
          <w:color w:val="ff0000"/>
          <w:sz w:val="28"/>
        </w:rPr>
        <w:t>№ 24-141/VII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Жибек-Жолынского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Жибек-Жолынского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Жибек-Жолынского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Қайнарбулакского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Қайнарбулакского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Қайнарбулакского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Қарабулакского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Қарамуртского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Қарамуртского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Қарамуртского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Қарасуского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Қарасуского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Қарасуского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Сайрамского районного маслихата Туркестанской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22-130/VII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