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313d8" w14:textId="d1313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25 декабря 2020 года № 60-534-VI "О бюджетах города, поселка и сельских округов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Туркестанской области от 14 декабря 2021 года № 14-95-VII.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Сарыагашский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25 декабря 2020 года № 60-534-VI "О бюджетах города, поселка и сельских округов на 2021-2023 годы" (зарегистрировано в Реестре государственной регистрации нормативных правовых актов за № 6025)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Сарыагаш на 2021-2023 годы согласно приложениям 1, 2 и 3 соответственно, в том числе на 2021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482 195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248 871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232 300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493 096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-10 901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–10 901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10 901 тысяч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поселка Коктерек на 2021-2023 годы согласно приложениям 4, 5 и 6 соответственно, в том числе на 2021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114 419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39 062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75 139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115 131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–712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712 тысяч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Жемисти на 2021-2023 годы согласно приложениям 7, 8 и 9 соответственно, в том числе на 2021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71 790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7 629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64 161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74 590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2 800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2 800 тысяч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Кызылжар на 2021-2023 годы согласно приложениям 10, 11 и 12 соответственно, в том числе на 2021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50 996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12 654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38 342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53 301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- 2 305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–2 305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2 305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Дарбаза на 2021-2023 годы согласно приложениям 13, 14 и 15 соответственно, в том числе на 2021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80 314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13 264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67 050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82 232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-1 918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1 918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1 918 тысяч тенге.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сельского округа Жибек жолы на 2021-2023 годы согласно приложениям 16, 17 и 18 соответственно, в том числе на 2021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91 401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39 399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52 002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97 465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-6 064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6 064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6 064 тысяч тенге.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Куркелес на 2021-2023 годы согласно приложениям 19, 20 и 21 соответственно, в том числе на 2021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229 409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64 977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163 667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239 036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-9 627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9 627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9 627 тысяч тенге.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сельского округа Дербисек на 2021-2023 годы согласно приложениям 22, 23 и 24 соответственно, в том числе на 2021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67 770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35 323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32 447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74 777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-7 007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–7 007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7 007 тысяч тенге.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Акжар на 2021-2023 годы согласно приложениям 25, 26 и 27 соответственно, в том числе на 2021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48 574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12 813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35 761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50 292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-1 718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1 718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1 718 тысяч тенге.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сельского округа Кабланбек на 2021-2023 годы согласно приложениям 28, 29 и 30 соответственно, в том числе на 2021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86 792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38 665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48 127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91 733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-4 941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4 941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4 941 тысяч тенге.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Тегисшил на 2021-2023 годы согласно приложениям 31, 32 и 33 соответственно, в том числе на 2021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75 061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8 928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66 013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77 065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-2 004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2 004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2 004 тысяч тенге.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сельского округа Жилга на 2021-2023 годы согласно приложениям 34, 35 и 36 соответственно, в том числе на 2021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154 141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11 316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142 825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156 597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2 456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2 456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2 456 тысяч тенге.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сельского округа Жарты тобе на 2021-2023 годы согласно приложениям 37, 38 и 39 соответственно, в том числе на 2021 год в следующих объемах: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76 034 тысяч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34 541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41 493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80 616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-4 582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4 582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4 582 тысяч тенге.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бюджет сельского округа Алимтау на 2021-2023 годы согласно приложениям 40, 41 и 42 соответственно, в том числе на 2021 год в следующих объемах: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47 828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45 626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48 358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530 тысяч тенге.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2021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14-95-VII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Сарыагаш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14-95-VII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Коктерек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14-95-VII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Жемисти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14-95-VII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Кызылжар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14-95-VII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Дарбаза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14-95-VII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14-95-VII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Куркелес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14-95-VII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Дербисек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14-95-VII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14-95-VII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Кабланбек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14-95-VII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Тегисшил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14-95-VII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Жилга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14-95-VII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 тобе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14-95-VII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Алимтау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