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5c1b" w14:textId="0d45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Толебийского районного маслихата от 23 июня 2020 года № 53/299-VI "Об утверждении Плана по управлению пастбищами и их использованию по Толебийскому району на 2020-2021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3 ноября 2021 года № 11/63-VII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самоуправлении" от 23 января 2001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июня 2020 года № 53/299-VI "Об утверждении Плана по управлению пастбищами и их использованию по Толебийскому району на 2020-2021 годы".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