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bf1212" w14:textId="9bf121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решение Толебийского районного маслихата от 25 мая 2021 года № 4/27-VII "О предоставлении в 2021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Толебийского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Толебийского районного маслихата Туркестанской области от 3 ноября 2021 года № 11/64-VII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самоуправлении" от 23 января 2001 года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20 февраля 2017 года "О пастбищах" Толебийский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Толебийского районного маслихата от 05 мая 2021 года № 4/27-VII "О предоставлении в 2021 году подъемного пособия и бюджетного кредита на приобретение или строительство жилья специалистам в области здравоохранения, образования, социального обеспечения, культуры, спорта и агропромышленного комплекса, государственным служащим аппаратов акимов сельских округов, прибывшим для работы и проживания в сельские населенные пункты Толебийского района".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Толебийского районного маслихата" в установленном законодательством Республики Казахстан порядке: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копии настоящего постановления в течение десяти календарных дней со дня его государственной регистрации в бумажном и электронном виде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Толебийского районного маслихата после его официального опубликования.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Койбагаров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