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8ba" w14:textId="45d5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"О бюджетах поселковых и сельских округов на 2021-2023 годы" от 28 декабря 2020 года № 65/1-06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8 октября 2021 года № 13/1-07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"О бюджетах поселковых и сельских округов на 2021-2023 годы" от 28 декабря 2020 года № 65/1-06 (зарегистрировано в Реестре государственной регистрации нормативных правовых актов за № 5996)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Акбиик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Арыс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–33 294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–40 510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–698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Балыкты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2405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Жабагылы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–1228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Жаскешу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-1437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–1437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Келтемашат на 2021-2023 годы согласно приложениям 16, 17 и 18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–42 031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–1266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Кемербастау на 2021-2023 годы согласно приложениям 19, 20 и 21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-1005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Майлыкент на 2021-2023 годы согласно приложениям 22, 23 и 24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–75 889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-5845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Машат на 2021-2023 годы согласно приложениям 25, 26 и 27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–47 436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–928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Мичурина на 2021-2023 годы согласно приложениям 28, 29 и 30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Рыскулова на 2021-2023 годы согласно приложениям 31, 32 и 33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поселка Састобе на 2021-2023 годы cогласно приложениям 34, 35 и 36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–57 016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-4365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поселка Тюлькубас на 2021-2023 годы согласно приложениям 37, 38 и 39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–73 538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–1199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Тастумсык на 2021-2023 годы согласно приложениям 40, 41 и 42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-1171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Шакпак на 2021-2023 годы согласно приложениям 43, 44 и 45 соответственно, в том числе на 2021 год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–1591 тысяч тенге 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