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be88" w14:textId="a5ab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города, поселка и сельских округов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27 декабря 2021 года № 17-102-VII.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Жетысай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200 680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11 705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Жана ауыл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61 313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Жылы су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Казыбек би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47 201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Асыката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78 938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3 925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Атамекен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Ш.Дилдабеков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67 915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Ж.Ералиев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72 027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Кызылкум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66 906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Макталы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Ынтымак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62 270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Жанаауыл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Жанаауыл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Жылысу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Жетысайского районного маслихата Туркестанской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17-102-VII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