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d4e3" w14:textId="eb6d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Сауран от 10 сентября 2021 года № 40 "О бюджетах сельских округов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12 октября 2021 года № 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районна Сауран "О бюджетах сельских округов на 2021-2023 годы" от 10 сентября 2021 года № 40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Бабайкорган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–20 037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3 497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3 497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сельского округа Ески Икан на 2021-2023 годы согласно приложениям 4, 5 и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33 314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7 342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-16 089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16 089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16 089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Жана Икан на 2021-2023 годы согласно приложениям 7, 8 и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29 229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-10 518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10 518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10 518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Жибек Жолы на 2021-2023 годы согласно приложениям 10, 11 и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17 712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17 970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Жуйнек на 2021-2023 годы согласно приложениям 13, 14 и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30 574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24 907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-12 066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12 066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12 066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Иассы на 2021-2023 годы согласно приложениям 16, 17 и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17 661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18 639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Карашык на 2021-2023 годы согласно приложениям 19, 20 и 21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34 111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31 436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54 634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20 523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20 523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сельского округа Майдантал на 2021-2023 годы согласно приложениям 22, 23 и 24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20 999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19 311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Орангай на 2021-2023 годы согласно приложениям 25, 26 и 27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24 848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10 762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10 762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10 762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сельского округа Ушкайык на 2021-2023 годы согласно приложениям 28, 29 и 30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28 681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7 458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7 458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Шага на 2021-2023 годы согласно приложениям 31, 32 и 33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33 783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-19 436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19 436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19 436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сельского округа Шорнак на 2021-2023 годы согласно приложениям 34, 35 и 36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34 857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34 857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2021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М.Күнпейсов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2021 года 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2021 года 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1212"/>
        <w:gridCol w:w="1647"/>
        <w:gridCol w:w="1647"/>
        <w:gridCol w:w="171"/>
        <w:gridCol w:w="3390"/>
        <w:gridCol w:w="302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-16 089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2021 года 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Икан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1212"/>
        <w:gridCol w:w="1647"/>
        <w:gridCol w:w="1647"/>
        <w:gridCol w:w="171"/>
        <w:gridCol w:w="3390"/>
        <w:gridCol w:w="302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-10 518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2021 года 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2021 года 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1212"/>
        <w:gridCol w:w="1647"/>
        <w:gridCol w:w="1647"/>
        <w:gridCol w:w="171"/>
        <w:gridCol w:w="3390"/>
        <w:gridCol w:w="302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-12 066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2021 года 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2021 года 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920"/>
        <w:gridCol w:w="1250"/>
        <w:gridCol w:w="1250"/>
        <w:gridCol w:w="130"/>
        <w:gridCol w:w="5537"/>
        <w:gridCol w:w="22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-20 523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2021 года 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2021 года 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1212"/>
        <w:gridCol w:w="1647"/>
        <w:gridCol w:w="1647"/>
        <w:gridCol w:w="171"/>
        <w:gridCol w:w="3390"/>
        <w:gridCol w:w="302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-10 762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2021 года 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2021 года 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1212"/>
        <w:gridCol w:w="1647"/>
        <w:gridCol w:w="1647"/>
        <w:gridCol w:w="171"/>
        <w:gridCol w:w="3390"/>
        <w:gridCol w:w="302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-19 436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2021 года 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