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6ecd" w14:textId="5dc6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Алгабасского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20/134-VІI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189 215,8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187 682,8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191 134,6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1 918,8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1 918,8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23/179-VII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2022 год в сумме 35 154,0 тысяч тенге. 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20/134-VІI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23/179-VII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20/134-VІI</w:t>
            </w:r>
          </w:p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20/134-VІI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