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679a" w14:textId="9ac6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Озерского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декабря 2021 года № 20/141-VIІ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 пункта 1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города Семей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Озерского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113 886,0 тысяч тенге: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114 722,7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30.03.2022 № 23/186-VII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2022 год в сумме 46 062,0 тысяч тенге.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20/141-VIІ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30.03.2022 № 23/186-VII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20/141-VIІ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20/141-VIІ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