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7a5a9" w14:textId="717a5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Шульбинск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24 декабря 2021 года № 20/144-VII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Настоящее решение вводится в действие с 01.01.2022.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маслихат города Семей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Шульбинск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61 585,0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8 924,0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52 661,0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62 601,6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-1 016,6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1 016,6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1 016,6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города Семей Восточно-Казахстанской области от 30.03.2022 </w:t>
      </w:r>
      <w:r>
        <w:rPr>
          <w:rFonts w:ascii="Times New Roman"/>
          <w:b w:val="false"/>
          <w:i w:val="false"/>
          <w:color w:val="000000"/>
          <w:sz w:val="28"/>
        </w:rPr>
        <w:t>№ 23/189-VII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объем субвенции, передаваемой из городского бюджета, на 2022 год в сумме 37 749,0 тысяч тенге.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20/144-VІІ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Шульбинск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города Семей Восточно-Казахстанской области от 30.03.2022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23/189-VII </w:t>
      </w:r>
      <w:r>
        <w:rPr>
          <w:rFonts w:ascii="Times New Roman"/>
          <w:b w:val="false"/>
          <w:i w:val="false"/>
          <w:color w:val="ff0000"/>
          <w:sz w:val="28"/>
        </w:rPr>
        <w:t xml:space="preserve"> 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20/144-VІІ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Шульбинск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20/144-VІІ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Шульбинск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