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fb5c" w14:textId="f61f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58/10-VI "О бюджете Кокбайского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сентября 2021 года № 12/4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Кокбайского сельского округа на 2021-2023 годы" от 28 декабря 2020 года № 58/10-VI (зарегистрировано в Реестре государственной регистрации нормативных правовых актов за № 8087)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Кокбайского сельского округа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41 438,9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- 41 970,4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531,5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 № 12/4-VIІ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37 518,4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