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2458" w14:textId="20b2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Караулскому сельскому округу Абайского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27 декабря 2021 года № 17/8-VII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Абайский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Караулскому сельскому округу Абайского района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17/8-VII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Караулскому сельскому округу на 2022 - 2023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приемлемая схема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 (далее - округ),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сельского округа климат сухой. Есть 3 вида основных типов рельефа: мелкосопочные долины, мелкие сопки и низкие горы. В сельском округе все пастбища сезонные. Можно использовать пастбищ по видовому составу весной (меняется); летом (полынно-ковыльно-типчаковые);весной и осенью (полынно-ковыльное); осенью и зимой (полынно-ковыльное). Сезонные пастбища используются по видовому составу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сельского округа слабо развиты гидрографические сети. Обводнение пастбищ обеспечивается из рек, родников и шахтными колодцами. Качество воды слабое соленое, пригодное для полива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2,0 - 2,2 центнер/гектар.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Пастбищный период продолжительностью 180-210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расположен в центре Абайского района, на северо-западе граничит с сельским округом Кеңгірбайби, на северо-востоке с сельским округом Көкбай и на юге Кенгирбайбийским сельским округам.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сельского округа зима холодная, лето жаркое и засушливое. Среднегодовая температура воздуха в январе - -22°С; -35°С градус, в июле +20 °С; +33 °С градус. Средний размер осадков составляет -20 мм, а годовой – 236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сельского округа разнообразный, самые распространенные из них ковыль волосатик, овсяница и полынь пустынная. Почвы светло-каштановые. Толщина плодородного слоя составляет 20-25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земельная площадь сельского округа составляет 50 107,0 гектаров (далее – га), из них пастбищ – 49736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распределяются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49736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–50 107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сельского населенного пункта: 5000 голов крупного рогатого скота, в том числе 2477 голов маточного поголовья, 4500 голов мелкого рогатого скота, 3149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сельскохозяйственных животных распределено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крупный рогатый скот - 6 стада;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рогатый скот - 3 отара;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- 3 табуна.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 относятся к природным пастбищам в зависимости от природно-климатических особенностей округа и преимущественно используются для выпаса скота. Основными пользователями пастбищ являются жители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сельского округа действует 1 ветеринарный пункт и 1 скотомогильник.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сельском округе не установлены сервитуты для прогона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 га – гектар оС – показатель Цельсия мм – миллиметр см – сантиметр с/о – сельский округ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 оборотов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     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по Караулскому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перегона животных на пастбища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Владельцы крестьянских хозяйств, арендовавшие пастбищные земельные участки по Караулскому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 крестьянских хозяйств, арендующие земельные участки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в пастбищах на1 голову,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Овцы-козы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Овцы-козы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Тоқанов Амантай к/х "Алтынбек"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Жұмажанова Гүлбақыт к/х "Жұмажан"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Дінісләмұлы Нысанбек к/х "Нұрсұлтан"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Жексенбинов Мамар к/х "Қойтас"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Нұртазин Төлеубек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"Медет"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Рысқали к/х "Жанабай"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Сармурзин Арнұр к/х "Серік"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Бекбосынов Қанаш к/х "Ырза"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Битенов Тасболат к/х "Қуат"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Отарбаев Ержан к/х "Ержан"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Қаратаева Жәния к/х "Тоқтамыс"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Шлиясов Серікжан к/х "Серікжан"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"Сүлеймен"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Кылышбеков 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"Қылышбек" ш/қ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Қанағатов Елдос к/х "Қанағат"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Қлышбеков Т. к/х "Бектас"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Садуақасов А. к/х "Мұрат"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Мұқажанов Сәкен к/х "Сүгір баба"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 Г. к/х "Қуаныш"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Ақмоллина К. к/х "Рамазан"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2022-2023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Поголовье скота по Караулскому сельскому округу в разрезе распределение пастбищ для размещения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поголовье скота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в пастбищах на 1 голову, 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обеспечено пастбищами, 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потребности, процент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Излишки, га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земельные участки крестьянских хозяйств, зарегистрированных в сельском округе, расположены вне территории населенного пункта. Данные по количеству поголовья скота, представленные в таблице, являются личными животными населения.   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