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813f" w14:textId="9648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58/16-VI "О бюджете Токтамысского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22 сентября 2021 года № 12/10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2020 года № 58/16-VI "О бюджете Токтамысского сельского округа на 2021-2023 годы" (зарегистрировано в Реестре государственной регистрации нормативных правовых актов за № 8092)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Токтамысского сельского округа на 2021-2023 годы согласно приложениям 1, 2 и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24 756,0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26 791,8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Токтамысского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5"/>
        <w:gridCol w:w="1165"/>
        <w:gridCol w:w="858"/>
        <w:gridCol w:w="5006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