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d1c8" w14:textId="584d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55/537-VI "О бюджете Бидайыкского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сентября 2021 года № 7/102-VII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Бидайыкского сельского округа Аягозского районана 2021-2023 годы" от 25 декабря 2020 года № 55/537-VI (зарегистрировано в Реестре государственной регистрации нормативных правовых актов под № 8312)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Бидайыкского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–33807,0тысяч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34176,1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–369,1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369,1тысяч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7/102-VIІ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