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88cc" w14:textId="e378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55/550-VI "О бюджете Тарбагатайского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7/115-VII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Тарбагатайского сельского округа Аягозского районана 2021-2023 годы" от 25 декабря 2020 года №55/550-VI (зарегистрировано в Реестре государственной регистрации нормативных правовых актов под № 8319)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Тарбагатайского сельского округана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 №7/115-VIІ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2792"/>
        <w:gridCol w:w="2906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