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6a89" w14:textId="5c86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55/532-VI "О бюджете Акшатауского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5 ноября 2021 года № 8/133-VII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Акшатауского сельского округа Аягозского района на 2021-2023 годы" от 25 декабря 2020 года №55/532-VI (зарегистрировано в Реестре государственной регистрации нормативных правовых актов под №8306)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Акшатауского сельского округана 2021-2023 годы согласно приложениям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32202,0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1583,0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30619,0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33094,6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- 892,6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–892,6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892,6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секретаря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8/133-VIІ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55/532-VI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Акшатауского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- 892,6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