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81f76" w14:textId="5581f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Восточно-Казахстанской области от 25 декабря 2020 года № 55/544-VI "О бюджете Малкельдинского сельского округа Аягозского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5 ноября 2021 года № 8/145-VII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Аягозский районный маслихат Восточно-Казахстанской области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Восточно-Казахстанской области "О бюджете Малкельдинского сельского округа Аягозского района на 2021-2023 годы" от 25 декабря 2020 года №55/544-VI (зарегистрировано в Реестре государственной регистрации нормативных правовых актов под №8309)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Малкельдинского сельского округа на 2021-2023 годы согласно приложениям 1, 2 и 3 соответственно, в том числе на 2021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– 34608,0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725,0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26,0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33857,0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2)затраты – 35220,0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3)чистое бюджетное кредитование – 0,0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- 612,0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612,0 тысяч тенге, в том числе: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612,0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Исполняющая обязанности секретарь Аягозского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Габдуллина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5 ноября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8/145-VІI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55/544-VI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Малкельдинского сельского округа на 2021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