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1eef5" w14:textId="f01ee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Восточно-Казахстанской области от 25 декабря 2020 года № 55/547-VI "О бюджете Нарынского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5 ноября 2021 года № 8/148-VII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Восточно-Казахстанской области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Восточно-Казахстанской области "О бюджете Нарынского сельского округа Аягозского района на 2021-2023 годы" от 25 декабря 2020 года № 55/547-VI (зарегистрировано в Реестре государственной регистрации нормативных правовых актов под № 8311)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Нарынского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31660,0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30345,0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31696,1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Исполняющая обязанности секретаря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8/148-VIІ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55/547-VI</w:t>
            </w:r>
          </w:p>
        </w:tc>
      </w:tr>
    </w:tbl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Нарынского сельского округа на 2021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