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6579" w14:textId="45665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25 декабря 2020 года № 55/529-VI "О бюджете города Аягоз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декабря 2021 года № 9/160-VII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города Аягоз Аягозского района на 2021-2023 годы" от 25 декабря 2020 года №55/529-VI (зарегистрировано в Реестре государственной регистрации нормативных правовых актов под №8304)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Аягоз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1034749,0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118843,2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1932,7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913973,1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1046706,3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- 11957,3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11957,3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11957,3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№9/160-VIІ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№55/529-VI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913973,1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913973,1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913973,1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1046706,3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чрезвычайного резерва местного исполнительного органа для ликвидации черезвычайных ситуаций социального, природного и техногенного характера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199660,1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228919,8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- 11957,3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