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6c73" w14:textId="e58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55/534-VI "О бюджете Акшийского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9/165-VII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Акшийского сельского округа Аягозского района на 2021-2023 годы" от 25 декабря 2020 года № 55/534-VI (зарегистрировано в Реестре государственной регистрации нормативных правовых актов под № 8317)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35346,5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9/165-VIІ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55/534-VI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