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fbb18" w14:textId="f4fbb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Емельтауского сельского округа Аягозского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24 декабря 2021 года № 10/196-VII.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Аягозский районный маслихат Восточно-Казахстанской области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Емельтауского сельского округа на 2022-2024 годы согласно приложениям 1, 2 и 3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46371,3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–45651,3 тысяч тенге;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–42129,4 тысяч тенге;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- 132,0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132,0 тысяч тенге, в том числе: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132,0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Аягозского районного маслихата области Абай от 29.11.2022 </w:t>
      </w:r>
      <w:r>
        <w:rPr>
          <w:rFonts w:ascii="Times New Roman"/>
          <w:b w:val="false"/>
          <w:i w:val="false"/>
          <w:color w:val="000000"/>
          <w:sz w:val="28"/>
        </w:rPr>
        <w:t>№ 19/368-VII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10/196-VІI</w:t>
            </w:r>
          </w:p>
        </w:tc>
      </w:tr>
    </w:tbl>
    <w:bookmarkStart w:name="z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Емельтауского сельского округа на 2022 год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Аягозского районного маслихата области Абай от 29.11.2022 </w:t>
      </w:r>
      <w:r>
        <w:rPr>
          <w:rFonts w:ascii="Times New Roman"/>
          <w:b w:val="false"/>
          <w:i w:val="false"/>
          <w:color w:val="ff0000"/>
          <w:sz w:val="28"/>
        </w:rPr>
        <w:t>№ 19/368-VII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46503,3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32201,4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32201,4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32201,4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31695,4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10/196-VІI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Емельтауского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10/196-VІI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Емельтауского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