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1735" w14:textId="3801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Карагашского сельского округа Аягозского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декабря 2021 года № 10/197-VII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Аягозский районный маслихат Восточно-Казахстанской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Карагашского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37123,2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36176,2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37197,3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000000"/>
          <w:sz w:val="28"/>
        </w:rPr>
        <w:t>№ 19/369-VII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10/197-VІI</w:t>
            </w:r>
          </w:p>
        </w:tc>
      </w:tr>
    </w:tbl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2022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ff0000"/>
          <w:sz w:val="28"/>
        </w:rPr>
        <w:t>№ 19/369-VII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10/197-VІI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10/197-VІI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