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63cb" w14:textId="7c56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10/198-VII.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60580,4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58519,4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области Абай от 29.11.2022 № 19/370-VII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области Абай от 29.11.2022 № 19/370-VII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